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FA" w:rsidRDefault="004F56FA" w:rsidP="00196D6E">
      <w:pPr>
        <w:autoSpaceDE w:val="0"/>
        <w:autoSpaceDN w:val="0"/>
        <w:spacing w:after="78" w:line="220" w:lineRule="exact"/>
        <w:ind w:left="-1134" w:right="-1134"/>
      </w:pPr>
    </w:p>
    <w:p w:rsidR="0083351F" w:rsidRPr="0083351F" w:rsidRDefault="0083351F" w:rsidP="00833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35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муниципальное общеобразовательное учреждение</w:t>
      </w:r>
    </w:p>
    <w:p w:rsidR="0083351F" w:rsidRPr="0083351F" w:rsidRDefault="0083351F" w:rsidP="00833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35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средняя общеобразовательная школа № 17</w:t>
      </w:r>
    </w:p>
    <w:p w:rsidR="0083351F" w:rsidRPr="0083351F" w:rsidRDefault="0083351F" w:rsidP="00833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35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имени А. А. Герасимова</w:t>
      </w:r>
    </w:p>
    <w:p w:rsidR="0083351F" w:rsidRPr="0083351F" w:rsidRDefault="0083351F" w:rsidP="00833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35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Рассмотрена </w:t>
      </w:r>
      <w:r w:rsidRPr="0083351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Утверждена</w:t>
      </w:r>
    </w:p>
    <w:p w:rsidR="0083351F" w:rsidRPr="0083351F" w:rsidRDefault="0083351F" w:rsidP="00833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351F">
        <w:rPr>
          <w:rFonts w:ascii="Times New Roman" w:eastAsia="Calibri" w:hAnsi="Times New Roman" w:cs="Times New Roman"/>
          <w:sz w:val="24"/>
          <w:szCs w:val="24"/>
          <w:lang w:val="ru-RU"/>
        </w:rPr>
        <w:t>на заседании ПК</w:t>
      </w:r>
      <w:r w:rsidRPr="0083351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83351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83351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83351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83351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Приказ по школе № 01-02/150-2</w:t>
      </w:r>
    </w:p>
    <w:p w:rsidR="0083351F" w:rsidRPr="0083351F" w:rsidRDefault="0083351F" w:rsidP="00833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351F">
        <w:rPr>
          <w:rFonts w:ascii="Times New Roman" w:eastAsia="Calibri" w:hAnsi="Times New Roman" w:cs="Times New Roman"/>
          <w:sz w:val="24"/>
          <w:szCs w:val="24"/>
          <w:lang w:val="ru-RU"/>
        </w:rPr>
        <w:t>протокол №1</w:t>
      </w:r>
      <w:r w:rsidRPr="0083351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83351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83351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                              от  01.09. 2023  г.</w:t>
      </w:r>
    </w:p>
    <w:p w:rsidR="0083351F" w:rsidRPr="0083351F" w:rsidRDefault="0083351F" w:rsidP="00833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35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«29» августа 2023  г.                                              Директор           </w:t>
      </w:r>
      <w:proofErr w:type="spellStart"/>
      <w:r w:rsidRPr="0083351F">
        <w:rPr>
          <w:rFonts w:ascii="Times New Roman" w:eastAsia="Calibri" w:hAnsi="Times New Roman" w:cs="Times New Roman"/>
          <w:sz w:val="24"/>
          <w:szCs w:val="24"/>
          <w:lang w:val="ru-RU"/>
        </w:rPr>
        <w:t>С.В.Серебрякова</w:t>
      </w:r>
      <w:proofErr w:type="spellEnd"/>
    </w:p>
    <w:p w:rsidR="0083351F" w:rsidRPr="0083351F" w:rsidRDefault="0083351F" w:rsidP="00833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35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</w:t>
      </w:r>
    </w:p>
    <w:p w:rsidR="0083351F" w:rsidRPr="0083351F" w:rsidRDefault="0083351F" w:rsidP="00833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351F" w:rsidRPr="0083351F" w:rsidRDefault="0083351F" w:rsidP="00833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35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Согласована </w:t>
      </w:r>
    </w:p>
    <w:p w:rsidR="0083351F" w:rsidRPr="0083351F" w:rsidRDefault="0083351F" w:rsidP="00833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351F">
        <w:rPr>
          <w:rFonts w:ascii="Times New Roman" w:eastAsia="Calibri" w:hAnsi="Times New Roman" w:cs="Times New Roman"/>
          <w:sz w:val="24"/>
          <w:szCs w:val="24"/>
          <w:lang w:val="ru-RU"/>
        </w:rPr>
        <w:t>на заседании научно-методического совета</w:t>
      </w:r>
    </w:p>
    <w:p w:rsidR="0083351F" w:rsidRPr="0083351F" w:rsidRDefault="0083351F" w:rsidP="00833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35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протокол № 1     </w:t>
      </w:r>
    </w:p>
    <w:p w:rsidR="0083351F" w:rsidRPr="0083351F" w:rsidRDefault="0083351F" w:rsidP="00833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351F">
        <w:rPr>
          <w:rFonts w:ascii="Times New Roman" w:eastAsia="Calibri" w:hAnsi="Times New Roman" w:cs="Times New Roman"/>
          <w:sz w:val="24"/>
          <w:szCs w:val="24"/>
          <w:lang w:val="ru-RU"/>
        </w:rPr>
        <w:t>от «30» августа 2023  г.</w:t>
      </w:r>
    </w:p>
    <w:p w:rsidR="0083351F" w:rsidRPr="0083351F" w:rsidRDefault="0083351F" w:rsidP="00833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3351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Рабочая программа</w:t>
      </w:r>
    </w:p>
    <w:p w:rsidR="0083351F" w:rsidRPr="0083351F" w:rsidRDefault="0083351F" w:rsidP="00833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35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внеурочной деятельности</w:t>
      </w:r>
    </w:p>
    <w:p w:rsidR="0083351F" w:rsidRPr="0083351F" w:rsidRDefault="0083351F" w:rsidP="00833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3351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ОДНКНР</w:t>
      </w:r>
      <w:r w:rsidRPr="0083351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</w:p>
    <w:p w:rsidR="0083351F" w:rsidRPr="0083351F" w:rsidRDefault="0083351F" w:rsidP="00833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3351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 учащихся 6 классов</w:t>
      </w:r>
    </w:p>
    <w:p w:rsidR="0083351F" w:rsidRPr="0083351F" w:rsidRDefault="0083351F" w:rsidP="0083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335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Педагоги: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</w:t>
      </w:r>
      <w:proofErr w:type="spellStart"/>
      <w:r w:rsidRPr="008335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Клочьева</w:t>
      </w:r>
      <w:proofErr w:type="spellEnd"/>
      <w:r w:rsidRPr="008335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Н.П.</w:t>
      </w:r>
    </w:p>
    <w:p w:rsidR="0083351F" w:rsidRPr="0083351F" w:rsidRDefault="0083351F" w:rsidP="008335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351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Смирнова Е.М.</w:t>
      </w:r>
      <w:bookmarkStart w:id="0" w:name="_GoBack"/>
      <w:bookmarkEnd w:id="0"/>
    </w:p>
    <w:p w:rsidR="0083351F" w:rsidRPr="0083351F" w:rsidRDefault="0083351F" w:rsidP="008335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3351F" w:rsidRDefault="0083351F" w:rsidP="008335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3351F" w:rsidRDefault="0083351F" w:rsidP="008335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3351F" w:rsidRDefault="0083351F" w:rsidP="008335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3351F" w:rsidRPr="0083351F" w:rsidRDefault="0083351F" w:rsidP="00833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35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2023-2024 учебный год</w:t>
      </w:r>
    </w:p>
    <w:p w:rsidR="004F56FA" w:rsidRPr="00196D6E" w:rsidRDefault="004F56FA">
      <w:pPr>
        <w:autoSpaceDE w:val="0"/>
        <w:autoSpaceDN w:val="0"/>
        <w:spacing w:after="78" w:line="220" w:lineRule="exact"/>
        <w:rPr>
          <w:lang w:val="ru-RU"/>
        </w:rPr>
      </w:pPr>
    </w:p>
    <w:p w:rsidR="0083351F" w:rsidRDefault="0083351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F56FA" w:rsidRPr="00196D6E" w:rsidRDefault="00196D6E">
      <w:pPr>
        <w:autoSpaceDE w:val="0"/>
        <w:autoSpaceDN w:val="0"/>
        <w:spacing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37FCB" w:rsidRPr="00637FCB" w:rsidRDefault="00637FCB">
      <w:pPr>
        <w:autoSpaceDE w:val="0"/>
        <w:autoSpaceDN w:val="0"/>
        <w:spacing w:before="346" w:after="0" w:line="262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 курса «</w:t>
      </w:r>
      <w:r w:rsidRPr="00637FCB">
        <w:rPr>
          <w:rFonts w:ascii="Times New Roman" w:eastAsia="Times New Roman" w:hAnsi="Times New Roman"/>
          <w:b/>
          <w:color w:val="000000"/>
          <w:sz w:val="24"/>
          <w:lang w:val="ru-RU"/>
        </w:rPr>
        <w:t>Основы</w:t>
      </w:r>
      <w:r w:rsidR="00196D6E" w:rsidRPr="00637F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37FCB">
        <w:rPr>
          <w:rFonts w:ascii="Times New Roman" w:hAnsi="Times New Roman" w:cs="Times New Roman"/>
          <w:b/>
          <w:sz w:val="24"/>
          <w:szCs w:val="24"/>
          <w:lang w:val="ru-RU"/>
        </w:rPr>
        <w:t>духовно- нравственной культуры народов России»</w:t>
      </w:r>
    </w:p>
    <w:p w:rsidR="00637FCB" w:rsidRPr="00637FCB" w:rsidRDefault="00637FCB">
      <w:pPr>
        <w:autoSpaceDE w:val="0"/>
        <w:autoSpaceDN w:val="0"/>
        <w:spacing w:before="346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7FCB">
        <w:rPr>
          <w:rFonts w:ascii="Times New Roman" w:hAnsi="Times New Roman" w:cs="Times New Roman"/>
          <w:sz w:val="24"/>
          <w:szCs w:val="24"/>
          <w:lang w:val="ru-RU"/>
        </w:rPr>
        <w:t>В МОУ СОШ №17 имени А.А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37FCB">
        <w:rPr>
          <w:rFonts w:ascii="Times New Roman" w:hAnsi="Times New Roman" w:cs="Times New Roman"/>
          <w:sz w:val="24"/>
          <w:szCs w:val="24"/>
          <w:lang w:val="ru-RU"/>
        </w:rPr>
        <w:t xml:space="preserve"> Герасимова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2022-2023 учебном году курс «Основы духовно- нравственной культуры народов России» не изучался, поэтому материал курса ОДНКНР в 6 классе 2023-2024 года изучается через внеурочную деятельность</w:t>
      </w:r>
    </w:p>
    <w:p w:rsidR="004F56FA" w:rsidRPr="00637FCB" w:rsidRDefault="00196D6E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637FCB">
        <w:rPr>
          <w:rFonts w:ascii="Times New Roman" w:eastAsia="Times New Roman" w:hAnsi="Times New Roman" w:cs="Times New Roman"/>
          <w:sz w:val="24"/>
          <w:szCs w:val="24"/>
          <w:lang w:val="ru-RU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</w:t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, а также учитываются возрастные и психологические особенности обучающихся на ступени основного общего образования, </w:t>
      </w:r>
      <w:r w:rsidRPr="00637FCB">
        <w:rPr>
          <w:lang w:val="ru-RU"/>
        </w:rPr>
        <w:br/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необходимость формирования </w:t>
      </w:r>
      <w:proofErr w:type="spellStart"/>
      <w:r w:rsidRPr="00637FCB">
        <w:rPr>
          <w:rFonts w:ascii="Times New Roman" w:eastAsia="Times New Roman" w:hAnsi="Times New Roman"/>
          <w:sz w:val="24"/>
          <w:lang w:val="ru-RU"/>
        </w:rPr>
        <w:t>межпредметных</w:t>
      </w:r>
      <w:proofErr w:type="spellEnd"/>
      <w:r w:rsidRPr="00637FCB">
        <w:rPr>
          <w:rFonts w:ascii="Times New Roman" w:eastAsia="Times New Roman" w:hAnsi="Times New Roman"/>
          <w:sz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4F56FA" w:rsidRPr="00637FCB" w:rsidRDefault="00196D6E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</w:t>
      </w:r>
      <w:proofErr w:type="spellStart"/>
      <w:r w:rsidRPr="00637FCB">
        <w:rPr>
          <w:rFonts w:ascii="Times New Roman" w:eastAsia="Times New Roman" w:hAnsi="Times New Roman"/>
          <w:sz w:val="24"/>
          <w:lang w:val="ru-RU"/>
        </w:rPr>
        <w:t>гуманизации</w:t>
      </w:r>
      <w:proofErr w:type="spellEnd"/>
      <w:r w:rsidRPr="00637FCB">
        <w:rPr>
          <w:rFonts w:ascii="Times New Roman" w:eastAsia="Times New Roman" w:hAnsi="Times New Roman"/>
          <w:sz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4F56FA" w:rsidRPr="00637FCB" w:rsidRDefault="00196D6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proofErr w:type="gramStart"/>
      <w:r w:rsidRPr="00637FCB">
        <w:rPr>
          <w:rFonts w:ascii="Times New Roman" w:eastAsia="Times New Roman" w:hAnsi="Times New Roman"/>
          <w:sz w:val="24"/>
          <w:lang w:val="ru-RU"/>
        </w:rPr>
        <w:t xml:space="preserve">Согласно </w:t>
      </w:r>
      <w:r w:rsidR="00637FCB">
        <w:rPr>
          <w:rFonts w:ascii="Times New Roman" w:eastAsia="Times New Roman" w:hAnsi="Times New Roman"/>
          <w:sz w:val="24"/>
          <w:lang w:val="ru-RU"/>
        </w:rPr>
        <w:t xml:space="preserve"> </w:t>
      </w:r>
      <w:r w:rsidRPr="00637FCB">
        <w:rPr>
          <w:rFonts w:ascii="Times New Roman" w:eastAsia="Times New Roman" w:hAnsi="Times New Roman"/>
          <w:sz w:val="24"/>
          <w:lang w:val="ru-RU"/>
        </w:rPr>
        <w:t>Стратегии национальной безопасности Российской Федерации</w:t>
      </w:r>
      <w:r w:rsidR="00637FCB">
        <w:rPr>
          <w:rFonts w:ascii="Times New Roman" w:eastAsia="Times New Roman" w:hAnsi="Times New Roman"/>
          <w:sz w:val="24"/>
          <w:lang w:val="ru-RU"/>
        </w:rPr>
        <w:t xml:space="preserve">  </w:t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 (утверждена указом Президента Российской Федерации от 2  июля 2021 г. № 400, пункт 91), </w:t>
      </w:r>
      <w:r w:rsidR="00637FCB">
        <w:rPr>
          <w:rFonts w:ascii="Times New Roman" w:eastAsia="Times New Roman" w:hAnsi="Times New Roman"/>
          <w:sz w:val="24"/>
          <w:lang w:val="ru-RU"/>
        </w:rPr>
        <w:t xml:space="preserve"> </w:t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637FCB">
        <w:rPr>
          <w:lang w:val="ru-RU"/>
        </w:rPr>
        <w:br/>
      </w:r>
      <w:r w:rsidRPr="00637FCB">
        <w:rPr>
          <w:rFonts w:ascii="Times New Roman" w:eastAsia="Times New Roman" w:hAnsi="Times New Roman"/>
          <w:sz w:val="24"/>
          <w:lang w:val="ru-RU"/>
        </w:rPr>
        <w:t>историческая память</w:t>
      </w:r>
      <w:proofErr w:type="gramEnd"/>
      <w:r w:rsidRPr="00637FCB">
        <w:rPr>
          <w:rFonts w:ascii="Times New Roman" w:eastAsia="Times New Roman" w:hAnsi="Times New Roman"/>
          <w:sz w:val="24"/>
          <w:lang w:val="ru-RU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637FCB">
        <w:rPr>
          <w:lang w:val="ru-RU"/>
        </w:rPr>
        <w:br/>
      </w:r>
      <w:r w:rsidRPr="00637FCB">
        <w:rPr>
          <w:rFonts w:ascii="Times New Roman" w:eastAsia="Times New Roman" w:hAnsi="Times New Roman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4F56FA" w:rsidRPr="00637FCB" w:rsidRDefault="00196D6E">
      <w:pPr>
        <w:autoSpaceDE w:val="0"/>
        <w:autoSpaceDN w:val="0"/>
        <w:spacing w:before="70" w:after="0"/>
        <w:ind w:firstLine="18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637FCB">
        <w:rPr>
          <w:lang w:val="ru-RU"/>
        </w:rPr>
        <w:br/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637FCB">
        <w:rPr>
          <w:lang w:val="ru-RU"/>
        </w:rPr>
        <w:br/>
      </w:r>
      <w:r w:rsidRPr="00637FCB">
        <w:rPr>
          <w:rFonts w:ascii="Times New Roman" w:eastAsia="Times New Roman" w:hAnsi="Times New Roman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582822" w:rsidRDefault="00196D6E" w:rsidP="00582822">
      <w:pPr>
        <w:autoSpaceDE w:val="0"/>
        <w:autoSpaceDN w:val="0"/>
        <w:spacing w:before="70" w:after="0" w:line="283" w:lineRule="auto"/>
        <w:ind w:right="432" w:firstLine="180"/>
        <w:rPr>
          <w:rFonts w:ascii="Times New Roman" w:eastAsia="Times New Roman" w:hAnsi="Times New Roman"/>
          <w:sz w:val="24"/>
          <w:lang w:val="ru-RU"/>
        </w:rPr>
      </w:pPr>
      <w:proofErr w:type="gramStart"/>
      <w:r w:rsidRPr="00637FCB">
        <w:rPr>
          <w:rFonts w:ascii="Times New Roman" w:eastAsia="Times New Roman" w:hAnsi="Times New Roman"/>
          <w:sz w:val="24"/>
          <w:lang w:val="ru-RU"/>
        </w:rPr>
        <w:t xml:space="preserve">В  процессе изучения курса ОДНКНР школьники </w:t>
      </w:r>
      <w:r w:rsidR="00637FCB">
        <w:rPr>
          <w:rFonts w:ascii="Times New Roman" w:eastAsia="Times New Roman" w:hAnsi="Times New Roman"/>
          <w:sz w:val="24"/>
          <w:lang w:val="ru-RU"/>
        </w:rPr>
        <w:t xml:space="preserve"> 6 класса </w:t>
      </w:r>
      <w:r w:rsidRPr="00637FCB">
        <w:rPr>
          <w:rFonts w:ascii="Times New Roman" w:eastAsia="Times New Roman" w:hAnsi="Times New Roman"/>
          <w:sz w:val="24"/>
          <w:lang w:val="ru-RU"/>
        </w:rPr>
        <w:t>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</w:t>
      </w:r>
      <w:proofErr w:type="gramEnd"/>
      <w:r w:rsidRPr="00637FCB">
        <w:rPr>
          <w:rFonts w:ascii="Times New Roman" w:eastAsia="Times New Roman" w:hAnsi="Times New Roman"/>
          <w:sz w:val="24"/>
          <w:lang w:val="ru-RU"/>
        </w:rPr>
        <w:t xml:space="preserve"> на традиционны</w:t>
      </w:r>
      <w:r w:rsidR="00582822">
        <w:rPr>
          <w:rFonts w:ascii="Times New Roman" w:eastAsia="Times New Roman" w:hAnsi="Times New Roman"/>
          <w:sz w:val="24"/>
          <w:lang w:val="ru-RU"/>
        </w:rPr>
        <w:t>е духовно-нравственные ценности</w:t>
      </w:r>
    </w:p>
    <w:p w:rsidR="00582822" w:rsidRPr="00637FCB" w:rsidRDefault="00582822" w:rsidP="00582822">
      <w:pPr>
        <w:autoSpaceDE w:val="0"/>
        <w:autoSpaceDN w:val="0"/>
        <w:spacing w:after="0" w:line="271" w:lineRule="auto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637FCB">
        <w:rPr>
          <w:lang w:val="ru-RU"/>
        </w:rPr>
        <w:br/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принципами </w:t>
      </w:r>
      <w:proofErr w:type="spellStart"/>
      <w:r w:rsidRPr="00637FCB">
        <w:rPr>
          <w:rFonts w:ascii="Times New Roman" w:eastAsia="Times New Roman" w:hAnsi="Times New Roman"/>
          <w:sz w:val="24"/>
          <w:lang w:val="ru-RU"/>
        </w:rPr>
        <w:t>культурологичности</w:t>
      </w:r>
      <w:proofErr w:type="spellEnd"/>
      <w:r w:rsidRPr="00637FCB">
        <w:rPr>
          <w:rFonts w:ascii="Times New Roman" w:eastAsia="Times New Roman" w:hAnsi="Times New Roman"/>
          <w:sz w:val="24"/>
          <w:lang w:val="ru-RU"/>
        </w:rPr>
        <w:t xml:space="preserve"> и </w:t>
      </w:r>
      <w:proofErr w:type="spellStart"/>
      <w:r w:rsidRPr="00637FCB">
        <w:rPr>
          <w:rFonts w:ascii="Times New Roman" w:eastAsia="Times New Roman" w:hAnsi="Times New Roman"/>
          <w:sz w:val="24"/>
          <w:lang w:val="ru-RU"/>
        </w:rPr>
        <w:t>культуросообразности</w:t>
      </w:r>
      <w:proofErr w:type="spellEnd"/>
      <w:r w:rsidRPr="00637FCB">
        <w:rPr>
          <w:rFonts w:ascii="Times New Roman" w:eastAsia="Times New Roman" w:hAnsi="Times New Roman"/>
          <w:sz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582822" w:rsidRDefault="00582822" w:rsidP="00582822">
      <w:pPr>
        <w:autoSpaceDE w:val="0"/>
        <w:autoSpaceDN w:val="0"/>
        <w:spacing w:before="70" w:after="0" w:line="283" w:lineRule="auto"/>
        <w:ind w:right="432" w:firstLine="180"/>
        <w:rPr>
          <w:rFonts w:ascii="Times New Roman" w:eastAsia="Times New Roman" w:hAnsi="Times New Roman"/>
          <w:sz w:val="24"/>
          <w:lang w:val="ru-RU"/>
        </w:rPr>
      </w:pPr>
    </w:p>
    <w:p w:rsidR="00582822" w:rsidRDefault="00582822" w:rsidP="00582822">
      <w:pPr>
        <w:autoSpaceDE w:val="0"/>
        <w:autoSpaceDN w:val="0"/>
        <w:spacing w:before="70" w:after="0" w:line="283" w:lineRule="auto"/>
        <w:ind w:right="432" w:firstLine="180"/>
        <w:rPr>
          <w:rFonts w:ascii="Times New Roman" w:eastAsia="Times New Roman" w:hAnsi="Times New Roman"/>
          <w:sz w:val="24"/>
          <w:lang w:val="ru-RU"/>
        </w:rPr>
      </w:pPr>
    </w:p>
    <w:p w:rsidR="004F56FA" w:rsidRPr="00637FCB" w:rsidRDefault="00196D6E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637FCB">
        <w:rPr>
          <w:rFonts w:ascii="Times New Roman" w:eastAsia="Times New Roman" w:hAnsi="Times New Roman"/>
          <w:sz w:val="24"/>
          <w:lang w:val="ru-RU"/>
        </w:rPr>
        <w:t>самопрезентации</w:t>
      </w:r>
      <w:proofErr w:type="spellEnd"/>
      <w:r w:rsidRPr="00637FCB">
        <w:rPr>
          <w:rFonts w:ascii="Times New Roman" w:eastAsia="Times New Roman" w:hAnsi="Times New Roman"/>
          <w:sz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4F56FA" w:rsidRPr="00637FCB" w:rsidRDefault="00196D6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637FCB">
        <w:rPr>
          <w:rFonts w:ascii="Times New Roman" w:eastAsia="Times New Roman" w:hAnsi="Times New Roman"/>
          <w:sz w:val="24"/>
          <w:lang w:val="ru-RU"/>
        </w:rPr>
        <w:t>вств к Р</w:t>
      </w:r>
      <w:proofErr w:type="gramEnd"/>
      <w:r w:rsidRPr="00637FCB">
        <w:rPr>
          <w:rFonts w:ascii="Times New Roman" w:eastAsia="Times New Roman" w:hAnsi="Times New Roman"/>
          <w:sz w:val="24"/>
          <w:lang w:val="ru-RU"/>
        </w:rPr>
        <w:t>одине (осознание себя как гражданина своего Отечества), формирование исторической памяти.</w:t>
      </w:r>
    </w:p>
    <w:p w:rsidR="004F56FA" w:rsidRPr="00637FCB" w:rsidRDefault="00196D6E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637FCB">
        <w:rPr>
          <w:lang w:val="ru-RU"/>
        </w:rPr>
        <w:br/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многонациональное, </w:t>
      </w:r>
      <w:proofErr w:type="spellStart"/>
      <w:r w:rsidRPr="00637FCB">
        <w:rPr>
          <w:rFonts w:ascii="Times New Roman" w:eastAsia="Times New Roman" w:hAnsi="Times New Roman"/>
          <w:sz w:val="24"/>
          <w:lang w:val="ru-RU"/>
        </w:rPr>
        <w:t>поликонфессиональное</w:t>
      </w:r>
      <w:proofErr w:type="spellEnd"/>
      <w:r w:rsidRPr="00637FCB">
        <w:rPr>
          <w:rFonts w:ascii="Times New Roman" w:eastAsia="Times New Roman" w:hAnsi="Times New Roman"/>
          <w:sz w:val="24"/>
          <w:lang w:val="ru-RU"/>
        </w:rPr>
        <w:t xml:space="preserve"> государство, с едиными для всех законами, </w:t>
      </w:r>
      <w:r w:rsidRPr="00637FCB">
        <w:rPr>
          <w:lang w:val="ru-RU"/>
        </w:rPr>
        <w:br/>
      </w:r>
      <w:r w:rsidRPr="00637FCB">
        <w:rPr>
          <w:rFonts w:ascii="Times New Roman" w:eastAsia="Times New Roman" w:hAnsi="Times New Roman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4F56FA" w:rsidRPr="00637FCB" w:rsidRDefault="00196D6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37FCB">
        <w:rPr>
          <w:rFonts w:ascii="Times New Roman" w:eastAsia="Times New Roman" w:hAnsi="Times New Roman"/>
          <w:b/>
          <w:i/>
          <w:sz w:val="24"/>
          <w:lang w:val="ru-RU"/>
        </w:rPr>
        <w:t xml:space="preserve">Принцип </w:t>
      </w:r>
      <w:proofErr w:type="spellStart"/>
      <w:r w:rsidRPr="00637FCB">
        <w:rPr>
          <w:rFonts w:ascii="Times New Roman" w:eastAsia="Times New Roman" w:hAnsi="Times New Roman"/>
          <w:b/>
          <w:i/>
          <w:sz w:val="24"/>
          <w:lang w:val="ru-RU"/>
        </w:rPr>
        <w:t>культурологичности</w:t>
      </w:r>
      <w:proofErr w:type="spellEnd"/>
      <w:r w:rsidRPr="00637FCB">
        <w:rPr>
          <w:rFonts w:ascii="Times New Roman" w:eastAsia="Times New Roman" w:hAnsi="Times New Roman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4F56FA" w:rsidRPr="00637FCB" w:rsidRDefault="00196D6E">
      <w:pPr>
        <w:autoSpaceDE w:val="0"/>
        <w:autoSpaceDN w:val="0"/>
        <w:spacing w:before="70" w:after="0"/>
        <w:ind w:firstLine="180"/>
        <w:rPr>
          <w:lang w:val="ru-RU"/>
        </w:rPr>
      </w:pPr>
      <w:r w:rsidRPr="00637FCB">
        <w:rPr>
          <w:rFonts w:ascii="Times New Roman" w:eastAsia="Times New Roman" w:hAnsi="Times New Roman"/>
          <w:b/>
          <w:i/>
          <w:sz w:val="24"/>
          <w:lang w:val="ru-RU"/>
        </w:rPr>
        <w:t>Принцип научности подходов и содержания</w:t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637FCB">
        <w:rPr>
          <w:rFonts w:ascii="Times New Roman" w:eastAsia="Times New Roman" w:hAnsi="Times New Roman"/>
          <w:sz w:val="24"/>
          <w:lang w:val="ru-RU"/>
        </w:rPr>
        <w:t>культурообразующих</w:t>
      </w:r>
      <w:proofErr w:type="spellEnd"/>
      <w:r w:rsidRPr="00637FCB">
        <w:rPr>
          <w:rFonts w:ascii="Times New Roman" w:eastAsia="Times New Roman" w:hAnsi="Times New Roman"/>
          <w:sz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4F56FA" w:rsidRPr="00637FCB" w:rsidRDefault="00196D6E">
      <w:pPr>
        <w:autoSpaceDE w:val="0"/>
        <w:autoSpaceDN w:val="0"/>
        <w:spacing w:before="70" w:after="0"/>
        <w:ind w:firstLine="180"/>
        <w:rPr>
          <w:lang w:val="ru-RU"/>
        </w:rPr>
      </w:pPr>
      <w:r w:rsidRPr="00637FCB">
        <w:rPr>
          <w:rFonts w:ascii="Times New Roman" w:eastAsia="Times New Roman" w:hAnsi="Times New Roman"/>
          <w:b/>
          <w:i/>
          <w:sz w:val="24"/>
          <w:lang w:val="ru-RU"/>
        </w:rPr>
        <w:t>Принцип соответствия требованиям возрастной педагогики и психологии</w:t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4F56FA" w:rsidRPr="00637FCB" w:rsidRDefault="00196D6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37FCB">
        <w:rPr>
          <w:rFonts w:ascii="Times New Roman" w:eastAsia="Times New Roman" w:hAnsi="Times New Roman"/>
          <w:b/>
          <w:i/>
          <w:sz w:val="24"/>
          <w:lang w:val="ru-RU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637FCB">
        <w:rPr>
          <w:rFonts w:ascii="Times New Roman" w:eastAsia="Times New Roman" w:hAnsi="Times New Roman"/>
          <w:b/>
          <w:i/>
          <w:sz w:val="24"/>
          <w:lang w:val="ru-RU"/>
        </w:rPr>
        <w:t>идентичности</w:t>
      </w:r>
      <w:proofErr w:type="gramEnd"/>
      <w:r w:rsidRPr="00637FCB">
        <w:rPr>
          <w:rFonts w:ascii="Times New Roman" w:eastAsia="Times New Roman" w:hAnsi="Times New Roman"/>
          <w:b/>
          <w:i/>
          <w:sz w:val="24"/>
          <w:lang w:val="ru-RU"/>
        </w:rPr>
        <w:t xml:space="preserve"> </w:t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637FCB">
        <w:rPr>
          <w:rFonts w:ascii="Times New Roman" w:eastAsia="Times New Roman" w:hAnsi="Times New Roman"/>
          <w:sz w:val="24"/>
          <w:lang w:val="ru-RU"/>
        </w:rPr>
        <w:t>надконфессионального</w:t>
      </w:r>
      <w:proofErr w:type="spellEnd"/>
      <w:r w:rsidRPr="00637FCB">
        <w:rPr>
          <w:rFonts w:ascii="Times New Roman" w:eastAsia="Times New Roman" w:hAnsi="Times New Roman"/>
          <w:sz w:val="24"/>
          <w:lang w:val="ru-RU"/>
        </w:rPr>
        <w:t xml:space="preserve"> гражданского единства народов России как </w:t>
      </w:r>
      <w:r w:rsidR="00637FCB">
        <w:rPr>
          <w:lang w:val="ru-RU"/>
        </w:rPr>
        <w:t xml:space="preserve"> </w:t>
      </w:r>
      <w:r w:rsidRPr="00637FCB">
        <w:rPr>
          <w:rFonts w:ascii="Times New Roman" w:eastAsia="Times New Roman" w:hAnsi="Times New Roman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4F56FA" w:rsidRPr="00637FCB" w:rsidRDefault="00637FCB" w:rsidP="00637FCB">
      <w:pPr>
        <w:autoSpaceDE w:val="0"/>
        <w:autoSpaceDN w:val="0"/>
        <w:spacing w:before="346" w:after="0" w:line="262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 xml:space="preserve">Цели и задачи изучения курса </w:t>
      </w:r>
      <w:r w:rsidR="00196D6E" w:rsidRPr="00637FCB">
        <w:rPr>
          <w:rFonts w:ascii="Times New Roman" w:eastAsia="Times New Roman" w:hAnsi="Times New Roman"/>
          <w:b/>
          <w:sz w:val="24"/>
          <w:lang w:val="ru-RU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Pr="00637F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Основы </w:t>
      </w:r>
      <w:r w:rsidRPr="00637FCB">
        <w:rPr>
          <w:rFonts w:ascii="Times New Roman" w:hAnsi="Times New Roman" w:cs="Times New Roman"/>
          <w:b/>
          <w:sz w:val="24"/>
          <w:szCs w:val="24"/>
          <w:lang w:val="ru-RU"/>
        </w:rPr>
        <w:t>духовно- нравственной культуры народов России»</w:t>
      </w:r>
    </w:p>
    <w:p w:rsidR="004F56FA" w:rsidRPr="00637FCB" w:rsidRDefault="00196D6E" w:rsidP="00637FCB">
      <w:pPr>
        <w:autoSpaceDE w:val="0"/>
        <w:autoSpaceDN w:val="0"/>
        <w:spacing w:before="166" w:after="0" w:line="230" w:lineRule="auto"/>
        <w:ind w:left="180" w:hanging="180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 xml:space="preserve">Целями </w:t>
      </w:r>
      <w:r w:rsidRPr="00637FCB">
        <w:rPr>
          <w:rFonts w:ascii="Times New Roman" w:eastAsia="Times New Roman" w:hAnsi="Times New Roman"/>
          <w:sz w:val="24"/>
          <w:lang w:val="ru-RU"/>
        </w:rPr>
        <w:t>изучения учебного курса являются:</w:t>
      </w:r>
    </w:p>
    <w:p w:rsidR="004F56FA" w:rsidRPr="00637FCB" w:rsidRDefault="00196D6E" w:rsidP="00582822">
      <w:pPr>
        <w:autoSpaceDE w:val="0"/>
        <w:autoSpaceDN w:val="0"/>
        <w:spacing w:before="178" w:after="0"/>
        <w:ind w:left="284" w:right="576" w:hanging="284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637FCB">
        <w:rPr>
          <w:lang w:val="ru-RU"/>
        </w:rPr>
        <w:br/>
      </w:r>
      <w:proofErr w:type="spellStart"/>
      <w:r w:rsidRPr="00637FCB">
        <w:rPr>
          <w:rFonts w:ascii="Times New Roman" w:eastAsia="Times New Roman" w:hAnsi="Times New Roman"/>
          <w:sz w:val="24"/>
          <w:lang w:val="ru-RU"/>
        </w:rPr>
        <w:t>этноконфессионального</w:t>
      </w:r>
      <w:proofErr w:type="spellEnd"/>
      <w:r w:rsidRPr="00637FCB">
        <w:rPr>
          <w:rFonts w:ascii="Times New Roman" w:eastAsia="Times New Roman" w:hAnsi="Times New Roman"/>
          <w:sz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582822" w:rsidRPr="00582822" w:rsidRDefault="00196D6E" w:rsidP="00582822">
      <w:pPr>
        <w:autoSpaceDE w:val="0"/>
        <w:autoSpaceDN w:val="0"/>
        <w:spacing w:before="238" w:after="0" w:line="271" w:lineRule="auto"/>
        <w:ind w:left="284" w:right="288" w:hanging="284"/>
        <w:rPr>
          <w:rFonts w:ascii="Times New Roman" w:eastAsia="Times New Roman" w:hAnsi="Times New Roman"/>
          <w:sz w:val="24"/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  <w:r w:rsidR="00582822">
        <w:rPr>
          <w:lang w:val="ru-RU"/>
        </w:rPr>
        <w:t xml:space="preserve">  </w:t>
      </w:r>
    </w:p>
    <w:p w:rsidR="00582822" w:rsidRDefault="00582822" w:rsidP="00582822">
      <w:pPr>
        <w:autoSpaceDE w:val="0"/>
        <w:autoSpaceDN w:val="0"/>
        <w:spacing w:before="238" w:after="0" w:line="271" w:lineRule="auto"/>
        <w:ind w:right="288"/>
        <w:rPr>
          <w:lang w:val="ru-RU"/>
        </w:rPr>
      </w:pPr>
    </w:p>
    <w:p w:rsidR="00582822" w:rsidRDefault="00582822" w:rsidP="00582822">
      <w:pPr>
        <w:autoSpaceDE w:val="0"/>
        <w:autoSpaceDN w:val="0"/>
        <w:spacing w:before="238" w:after="0" w:line="271" w:lineRule="auto"/>
        <w:ind w:right="288"/>
        <w:rPr>
          <w:lang w:val="ru-RU"/>
        </w:rPr>
      </w:pPr>
    </w:p>
    <w:p w:rsidR="00582822" w:rsidRDefault="00582822" w:rsidP="00582822">
      <w:pPr>
        <w:autoSpaceDE w:val="0"/>
        <w:autoSpaceDN w:val="0"/>
        <w:spacing w:before="238" w:after="0" w:line="271" w:lineRule="auto"/>
        <w:ind w:right="288"/>
        <w:rPr>
          <w:lang w:val="ru-RU"/>
        </w:rPr>
      </w:pPr>
    </w:p>
    <w:p w:rsidR="004F56FA" w:rsidRPr="00637FCB" w:rsidRDefault="00582822" w:rsidP="00582822">
      <w:pPr>
        <w:autoSpaceDE w:val="0"/>
        <w:autoSpaceDN w:val="0"/>
        <w:spacing w:before="238" w:after="0" w:line="271" w:lineRule="auto"/>
        <w:ind w:right="288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 xml:space="preserve">— </w:t>
      </w:r>
      <w:r>
        <w:rPr>
          <w:rFonts w:ascii="Times New Roman" w:eastAsia="Times New Roman" w:hAnsi="Times New Roman"/>
          <w:sz w:val="24"/>
          <w:lang w:val="ru-RU"/>
        </w:rPr>
        <w:t xml:space="preserve">  </w:t>
      </w:r>
      <w:r w:rsidR="00196D6E" w:rsidRPr="00637FCB">
        <w:rPr>
          <w:rFonts w:ascii="Times New Roman" w:eastAsia="Times New Roman" w:hAnsi="Times New Roman"/>
          <w:sz w:val="24"/>
          <w:lang w:val="ru-RU"/>
        </w:rPr>
        <w:t>формирование и сохранение уважения к ценностям и убеждениям представителей разных</w:t>
      </w:r>
    </w:p>
    <w:p w:rsidR="00582822" w:rsidRDefault="00196D6E" w:rsidP="00582822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4F56FA" w:rsidRPr="00637FCB" w:rsidRDefault="00196D6E" w:rsidP="00582822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4F56FA" w:rsidRPr="00637FCB" w:rsidRDefault="00196D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 xml:space="preserve">Цели курса определяют следующие </w:t>
      </w:r>
      <w:r w:rsidRPr="00637FCB">
        <w:rPr>
          <w:rFonts w:ascii="Times New Roman" w:eastAsia="Times New Roman" w:hAnsi="Times New Roman"/>
          <w:b/>
          <w:sz w:val="24"/>
          <w:lang w:val="ru-RU"/>
        </w:rPr>
        <w:t>задачи</w:t>
      </w:r>
      <w:r w:rsidRPr="00637FCB">
        <w:rPr>
          <w:rFonts w:ascii="Times New Roman" w:eastAsia="Times New Roman" w:hAnsi="Times New Roman"/>
          <w:sz w:val="24"/>
          <w:lang w:val="ru-RU"/>
        </w:rPr>
        <w:t>:</w:t>
      </w:r>
    </w:p>
    <w:p w:rsidR="00582822" w:rsidRDefault="00196D6E" w:rsidP="00582822">
      <w:pPr>
        <w:autoSpaceDE w:val="0"/>
        <w:autoSpaceDN w:val="0"/>
        <w:spacing w:before="178" w:after="0" w:line="262" w:lineRule="auto"/>
        <w:ind w:left="420" w:right="720" w:hanging="42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582822" w:rsidRDefault="00196D6E" w:rsidP="00582822">
      <w:pPr>
        <w:autoSpaceDE w:val="0"/>
        <w:autoSpaceDN w:val="0"/>
        <w:spacing w:before="178" w:after="0" w:line="262" w:lineRule="auto"/>
        <w:ind w:left="420" w:right="720" w:hanging="42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582822" w:rsidRDefault="00196D6E" w:rsidP="00582822">
      <w:pPr>
        <w:autoSpaceDE w:val="0"/>
        <w:autoSpaceDN w:val="0"/>
        <w:spacing w:before="178" w:after="0" w:line="262" w:lineRule="auto"/>
        <w:ind w:left="420" w:right="720" w:hanging="42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582822" w:rsidRDefault="00196D6E" w:rsidP="00582822">
      <w:pPr>
        <w:autoSpaceDE w:val="0"/>
        <w:autoSpaceDN w:val="0"/>
        <w:spacing w:before="178" w:after="0" w:line="262" w:lineRule="auto"/>
        <w:ind w:left="420" w:right="720" w:hanging="42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582822" w:rsidRDefault="00196D6E" w:rsidP="00582822">
      <w:pPr>
        <w:autoSpaceDE w:val="0"/>
        <w:autoSpaceDN w:val="0"/>
        <w:spacing w:before="178" w:after="0" w:line="262" w:lineRule="auto"/>
        <w:ind w:left="420" w:right="720" w:hanging="42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582822" w:rsidRDefault="00196D6E" w:rsidP="00582822">
      <w:pPr>
        <w:autoSpaceDE w:val="0"/>
        <w:autoSpaceDN w:val="0"/>
        <w:spacing w:before="178" w:after="0" w:line="262" w:lineRule="auto"/>
        <w:ind w:left="420" w:right="720" w:hanging="42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582822" w:rsidRDefault="00196D6E" w:rsidP="00582822">
      <w:pPr>
        <w:autoSpaceDE w:val="0"/>
        <w:autoSpaceDN w:val="0"/>
        <w:spacing w:before="178" w:after="0" w:line="262" w:lineRule="auto"/>
        <w:ind w:left="420" w:right="720" w:hanging="42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582822" w:rsidRDefault="00196D6E" w:rsidP="00582822">
      <w:pPr>
        <w:autoSpaceDE w:val="0"/>
        <w:autoSpaceDN w:val="0"/>
        <w:spacing w:before="178" w:after="0" w:line="262" w:lineRule="auto"/>
        <w:ind w:left="420" w:right="720" w:hanging="42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4F56FA" w:rsidRPr="00637FCB" w:rsidRDefault="00196D6E" w:rsidP="00582822">
      <w:pPr>
        <w:autoSpaceDE w:val="0"/>
        <w:autoSpaceDN w:val="0"/>
        <w:spacing w:before="178" w:after="0" w:line="262" w:lineRule="auto"/>
        <w:ind w:left="420" w:right="720" w:hanging="42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582822" w:rsidRPr="00582822" w:rsidRDefault="00196D6E" w:rsidP="00582822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4F56FA" w:rsidRPr="00637FCB" w:rsidRDefault="00196D6E" w:rsidP="00582822">
      <w:pPr>
        <w:autoSpaceDE w:val="0"/>
        <w:autoSpaceDN w:val="0"/>
        <w:spacing w:before="178" w:after="0"/>
        <w:ind w:right="144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4F56FA" w:rsidRDefault="00196D6E" w:rsidP="00582822">
      <w:pPr>
        <w:autoSpaceDE w:val="0"/>
        <w:autoSpaceDN w:val="0"/>
        <w:spacing w:before="238" w:after="0" w:line="262" w:lineRule="auto"/>
        <w:rPr>
          <w:rFonts w:ascii="Times New Roman" w:eastAsia="Times New Roman" w:hAnsi="Times New Roman"/>
          <w:sz w:val="24"/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637FCB" w:rsidRDefault="00637FCB">
      <w:pPr>
        <w:autoSpaceDE w:val="0"/>
        <w:autoSpaceDN w:val="0"/>
        <w:spacing w:before="238" w:after="0" w:line="262" w:lineRule="auto"/>
        <w:ind w:left="420"/>
        <w:rPr>
          <w:rFonts w:ascii="Times New Roman" w:eastAsia="Times New Roman" w:hAnsi="Times New Roman"/>
          <w:sz w:val="24"/>
          <w:lang w:val="ru-RU"/>
        </w:rPr>
      </w:pPr>
    </w:p>
    <w:p w:rsidR="00637FCB" w:rsidRDefault="00637FCB">
      <w:pPr>
        <w:autoSpaceDE w:val="0"/>
        <w:autoSpaceDN w:val="0"/>
        <w:spacing w:before="238" w:after="0" w:line="262" w:lineRule="auto"/>
        <w:ind w:left="420"/>
        <w:rPr>
          <w:rFonts w:ascii="Times New Roman" w:eastAsia="Times New Roman" w:hAnsi="Times New Roman"/>
          <w:sz w:val="24"/>
          <w:lang w:val="ru-RU"/>
        </w:rPr>
      </w:pPr>
    </w:p>
    <w:p w:rsidR="00637FCB" w:rsidRPr="00637FCB" w:rsidRDefault="00637FCB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</w:p>
    <w:p w:rsidR="00637FCB" w:rsidRPr="00637FCB" w:rsidRDefault="00196D6E" w:rsidP="00582822">
      <w:pPr>
        <w:autoSpaceDE w:val="0"/>
        <w:autoSpaceDN w:val="0"/>
        <w:spacing w:before="238" w:after="0" w:line="271" w:lineRule="auto"/>
        <w:ind w:left="420" w:hanging="420"/>
        <w:rPr>
          <w:rFonts w:ascii="Times New Roman" w:eastAsia="Times New Roman" w:hAnsi="Times New Roman"/>
          <w:sz w:val="24"/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4F56FA" w:rsidRPr="00637FCB" w:rsidRDefault="00196D6E" w:rsidP="00582822">
      <w:pPr>
        <w:autoSpaceDE w:val="0"/>
        <w:autoSpaceDN w:val="0"/>
        <w:spacing w:before="238" w:after="0" w:line="230" w:lineRule="auto"/>
        <w:ind w:left="420" w:hanging="42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582822" w:rsidRDefault="00582822" w:rsidP="00582822">
      <w:pPr>
        <w:autoSpaceDE w:val="0"/>
        <w:autoSpaceDN w:val="0"/>
        <w:spacing w:after="0" w:line="271" w:lineRule="auto"/>
        <w:ind w:left="284" w:hanging="284"/>
        <w:rPr>
          <w:rFonts w:ascii="Times New Roman" w:eastAsia="Times New Roman" w:hAnsi="Times New Roman"/>
          <w:sz w:val="24"/>
          <w:lang w:val="ru-RU"/>
        </w:rPr>
      </w:pPr>
      <w:r>
        <w:rPr>
          <w:lang w:val="ru-RU"/>
        </w:rPr>
        <w:t xml:space="preserve">      </w:t>
      </w:r>
      <w:r w:rsidR="00196D6E" w:rsidRPr="00637FCB">
        <w:rPr>
          <w:rFonts w:ascii="Times New Roman" w:eastAsia="Times New Roman" w:hAnsi="Times New Roman"/>
          <w:sz w:val="24"/>
          <w:lang w:val="ru-RU"/>
        </w:rPr>
        <w:t xml:space="preserve">своего народа и других народов России, толерантному отношению к людям другой культуры, </w:t>
      </w:r>
      <w:r>
        <w:rPr>
          <w:rFonts w:ascii="Times New Roman" w:eastAsia="Times New Roman" w:hAnsi="Times New Roman"/>
          <w:sz w:val="24"/>
          <w:lang w:val="ru-RU"/>
        </w:rPr>
        <w:t xml:space="preserve">  </w:t>
      </w:r>
      <w:r w:rsidR="00196D6E" w:rsidRPr="00637FCB">
        <w:rPr>
          <w:rFonts w:ascii="Times New Roman" w:eastAsia="Times New Roman" w:hAnsi="Times New Roman"/>
          <w:sz w:val="24"/>
          <w:lang w:val="ru-RU"/>
        </w:rPr>
        <w:t>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582822" w:rsidRDefault="00582822" w:rsidP="00582822">
      <w:pPr>
        <w:autoSpaceDE w:val="0"/>
        <w:autoSpaceDN w:val="0"/>
        <w:spacing w:after="0" w:line="271" w:lineRule="auto"/>
        <w:ind w:left="284" w:hanging="284"/>
        <w:rPr>
          <w:lang w:val="ru-RU"/>
        </w:rPr>
      </w:pPr>
    </w:p>
    <w:p w:rsidR="004F56FA" w:rsidRPr="00637FCB" w:rsidRDefault="00196D6E" w:rsidP="00582822">
      <w:pPr>
        <w:autoSpaceDE w:val="0"/>
        <w:autoSpaceDN w:val="0"/>
        <w:spacing w:after="0" w:line="271" w:lineRule="auto"/>
        <w:ind w:left="284" w:hanging="284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4F56FA" w:rsidRPr="00637FCB" w:rsidRDefault="00196D6E" w:rsidP="00582822">
      <w:pPr>
        <w:autoSpaceDE w:val="0"/>
        <w:autoSpaceDN w:val="0"/>
        <w:spacing w:before="238" w:after="0" w:line="271" w:lineRule="auto"/>
        <w:ind w:left="420" w:hanging="562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 xml:space="preserve"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637FCB">
        <w:rPr>
          <w:rFonts w:ascii="Times New Roman" w:eastAsia="Times New Roman" w:hAnsi="Times New Roman"/>
          <w:sz w:val="24"/>
          <w:lang w:val="ru-RU"/>
        </w:rPr>
        <w:t>потребительскими</w:t>
      </w:r>
      <w:proofErr w:type="gramEnd"/>
      <w:r w:rsidRPr="00637FCB">
        <w:rPr>
          <w:rFonts w:ascii="Times New Roman" w:eastAsia="Times New Roman" w:hAnsi="Times New Roman"/>
          <w:sz w:val="24"/>
          <w:lang w:val="ru-RU"/>
        </w:rPr>
        <w:t xml:space="preserve"> и эгоистическими;</w:t>
      </w:r>
    </w:p>
    <w:p w:rsidR="004F56FA" w:rsidRPr="00637FCB" w:rsidRDefault="00196D6E" w:rsidP="00582822">
      <w:pPr>
        <w:autoSpaceDE w:val="0"/>
        <w:autoSpaceDN w:val="0"/>
        <w:spacing w:before="240" w:after="0" w:line="262" w:lineRule="auto"/>
        <w:ind w:left="420" w:hanging="42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4F56FA" w:rsidRPr="00637FCB" w:rsidRDefault="00196D6E" w:rsidP="00582822">
      <w:pPr>
        <w:autoSpaceDE w:val="0"/>
        <w:autoSpaceDN w:val="0"/>
        <w:spacing w:before="240" w:after="0" w:line="271" w:lineRule="auto"/>
        <w:ind w:left="420" w:hanging="42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 xml:space="preserve">—  формирование ответственного отношения к учению и труду, готовности и </w:t>
      </w:r>
      <w:proofErr w:type="gramStart"/>
      <w:r w:rsidRPr="00637FCB">
        <w:rPr>
          <w:rFonts w:ascii="Times New Roman" w:eastAsia="Times New Roman" w:hAnsi="Times New Roman"/>
          <w:sz w:val="24"/>
          <w:lang w:val="ru-RU"/>
        </w:rPr>
        <w:t>способности</w:t>
      </w:r>
      <w:proofErr w:type="gramEnd"/>
      <w:r w:rsidRPr="00637FCB">
        <w:rPr>
          <w:rFonts w:ascii="Times New Roman" w:eastAsia="Times New Roman" w:hAnsi="Times New Roman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4F56FA" w:rsidRPr="00637FCB" w:rsidRDefault="00196D6E" w:rsidP="00582822">
      <w:pPr>
        <w:autoSpaceDE w:val="0"/>
        <w:autoSpaceDN w:val="0"/>
        <w:spacing w:before="238" w:after="0" w:line="281" w:lineRule="auto"/>
        <w:ind w:left="420" w:right="144" w:hanging="42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4F56FA" w:rsidRPr="00637FCB" w:rsidRDefault="00196D6E" w:rsidP="00582822">
      <w:pPr>
        <w:autoSpaceDE w:val="0"/>
        <w:autoSpaceDN w:val="0"/>
        <w:spacing w:before="238" w:after="0" w:line="271" w:lineRule="auto"/>
        <w:ind w:left="420" w:right="288" w:hanging="42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4F56FA" w:rsidRPr="00637FCB" w:rsidRDefault="00637FCB" w:rsidP="00637FCB">
      <w:pPr>
        <w:autoSpaceDE w:val="0"/>
        <w:autoSpaceDN w:val="0"/>
        <w:spacing w:before="346" w:after="0" w:line="262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Место курса</w:t>
      </w:r>
      <w:r w:rsidR="00196D6E" w:rsidRPr="00637FCB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Pr="00637F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Основы </w:t>
      </w:r>
      <w:r w:rsidRPr="00637FCB">
        <w:rPr>
          <w:rFonts w:ascii="Times New Roman" w:hAnsi="Times New Roman" w:cs="Times New Roman"/>
          <w:b/>
          <w:sz w:val="24"/>
          <w:szCs w:val="24"/>
          <w:lang w:val="ru-RU"/>
        </w:rPr>
        <w:t>духовно- нравственной культуры народов России»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lang w:val="ru-RU"/>
        </w:rPr>
        <w:t>в плане</w:t>
      </w:r>
    </w:p>
    <w:p w:rsidR="004F56FA" w:rsidRPr="00637FCB" w:rsidRDefault="00196D6E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637FCB">
        <w:rPr>
          <w:lang w:val="ru-RU"/>
        </w:rPr>
        <w:tab/>
      </w:r>
      <w:r w:rsidR="00637FCB">
        <w:rPr>
          <w:rFonts w:ascii="Times New Roman" w:eastAsia="Times New Roman" w:hAnsi="Times New Roman"/>
          <w:sz w:val="24"/>
          <w:lang w:val="ru-RU"/>
        </w:rPr>
        <w:t>К</w:t>
      </w:r>
      <w:r w:rsidRPr="00637FCB">
        <w:rPr>
          <w:rFonts w:ascii="Times New Roman" w:eastAsia="Times New Roman" w:hAnsi="Times New Roman"/>
          <w:sz w:val="24"/>
          <w:lang w:val="ru-RU"/>
        </w:rPr>
        <w:t>урс "Основы духовно-нравственной культу</w:t>
      </w:r>
      <w:r w:rsidR="00637FCB">
        <w:rPr>
          <w:rFonts w:ascii="Times New Roman" w:eastAsia="Times New Roman" w:hAnsi="Times New Roman"/>
          <w:sz w:val="24"/>
          <w:lang w:val="ru-RU"/>
        </w:rPr>
        <w:t>ры народов России" изучается в 6</w:t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 классе </w:t>
      </w:r>
      <w:r w:rsidR="00637FCB">
        <w:rPr>
          <w:rFonts w:ascii="Times New Roman" w:eastAsia="Times New Roman" w:hAnsi="Times New Roman"/>
          <w:sz w:val="24"/>
          <w:lang w:val="ru-RU"/>
        </w:rPr>
        <w:t xml:space="preserve">через внеурочную деятельность </w:t>
      </w:r>
      <w:r w:rsidR="00582822">
        <w:rPr>
          <w:rFonts w:ascii="Times New Roman" w:eastAsia="Times New Roman" w:hAnsi="Times New Roman"/>
          <w:sz w:val="24"/>
          <w:lang w:val="ru-RU"/>
        </w:rPr>
        <w:t>1 час</w:t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 в неделе, общий объем составляет 34 часа.</w:t>
      </w:r>
    </w:p>
    <w:p w:rsidR="004F56FA" w:rsidRPr="00637FCB" w:rsidRDefault="004F56FA">
      <w:pPr>
        <w:rPr>
          <w:lang w:val="ru-RU"/>
        </w:rPr>
        <w:sectPr w:rsidR="004F56FA" w:rsidRPr="00637FCB">
          <w:footerReference w:type="default" r:id="rId9"/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4F56FA" w:rsidRPr="00637FCB" w:rsidRDefault="004F56FA">
      <w:pPr>
        <w:autoSpaceDE w:val="0"/>
        <w:autoSpaceDN w:val="0"/>
        <w:spacing w:after="78" w:line="220" w:lineRule="exact"/>
        <w:rPr>
          <w:lang w:val="ru-RU"/>
        </w:rPr>
      </w:pPr>
    </w:p>
    <w:p w:rsidR="004F56FA" w:rsidRPr="00637FCB" w:rsidRDefault="00637FCB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Содержание курса.</w:t>
      </w:r>
    </w:p>
    <w:p w:rsidR="004F56FA" w:rsidRPr="00637FCB" w:rsidRDefault="00196D6E" w:rsidP="00637FCB">
      <w:pPr>
        <w:autoSpaceDE w:val="0"/>
        <w:autoSpaceDN w:val="0"/>
        <w:spacing w:before="346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Тематический блок 1.</w:t>
      </w:r>
      <w:r w:rsidR="00637FCB" w:rsidRPr="00637FCB">
        <w:rPr>
          <w:b/>
          <w:lang w:val="ru-RU"/>
        </w:rPr>
        <w:t xml:space="preserve">  </w:t>
      </w:r>
      <w:r w:rsidRPr="00637FCB">
        <w:rPr>
          <w:rFonts w:ascii="Times New Roman" w:eastAsia="Times New Roman" w:hAnsi="Times New Roman"/>
          <w:b/>
          <w:sz w:val="24"/>
          <w:lang w:val="ru-RU"/>
        </w:rPr>
        <w:t>«Россия — наш общий дом»</w:t>
      </w:r>
      <w:r w:rsidRPr="00637FCB">
        <w:rPr>
          <w:lang w:val="ru-RU"/>
        </w:rPr>
        <w:br/>
      </w:r>
      <w:r w:rsidRPr="00637FCB">
        <w:rPr>
          <w:rFonts w:ascii="Times New Roman" w:eastAsia="Times New Roman" w:hAnsi="Times New Roman"/>
          <w:b/>
          <w:sz w:val="24"/>
          <w:lang w:val="ru-RU"/>
        </w:rPr>
        <w:t>Тема 1</w:t>
      </w:r>
      <w:r w:rsidRPr="00637FCB">
        <w:rPr>
          <w:rFonts w:ascii="Times New Roman" w:eastAsia="Times New Roman" w:hAnsi="Times New Roman"/>
          <w:sz w:val="24"/>
          <w:lang w:val="ru-RU"/>
        </w:rPr>
        <w:t>. Зачем изучать курс «Основы духовно-нравственной культуры народов России»?</w:t>
      </w:r>
    </w:p>
    <w:p w:rsidR="00637FCB" w:rsidRDefault="00196D6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</w:t>
      </w:r>
      <w:r w:rsidR="00637FCB">
        <w:rPr>
          <w:rFonts w:ascii="Times New Roman" w:eastAsia="Times New Roman" w:hAnsi="Times New Roman"/>
          <w:sz w:val="24"/>
          <w:lang w:val="ru-RU"/>
        </w:rPr>
        <w:t>венной культуры народов</w:t>
      </w:r>
      <w:proofErr w:type="gramStart"/>
      <w:r w:rsidR="00637FCB">
        <w:rPr>
          <w:rFonts w:ascii="Times New Roman" w:eastAsia="Times New Roman" w:hAnsi="Times New Roman"/>
          <w:sz w:val="24"/>
          <w:lang w:val="ru-RU"/>
        </w:rPr>
        <w:t xml:space="preserve"> Р</w:t>
      </w:r>
      <w:proofErr w:type="gramEnd"/>
      <w:r w:rsidR="00637FCB">
        <w:rPr>
          <w:rFonts w:ascii="Times New Roman" w:eastAsia="Times New Roman" w:hAnsi="Times New Roman"/>
          <w:sz w:val="24"/>
          <w:lang w:val="ru-RU"/>
        </w:rPr>
        <w:t>ос</w:t>
      </w:r>
      <w:r w:rsidRPr="00637FCB">
        <w:rPr>
          <w:lang w:val="ru-RU"/>
        </w:rPr>
        <w:tab/>
      </w:r>
    </w:p>
    <w:p w:rsidR="004F56FA" w:rsidRPr="00637FCB" w:rsidRDefault="00196D6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2</w:t>
      </w:r>
      <w:r w:rsidRPr="00637FCB">
        <w:rPr>
          <w:rFonts w:ascii="Times New Roman" w:eastAsia="Times New Roman" w:hAnsi="Times New Roman"/>
          <w:sz w:val="24"/>
          <w:lang w:val="ru-RU"/>
        </w:rPr>
        <w:t>. Наш дом — Россия.</w:t>
      </w:r>
    </w:p>
    <w:p w:rsidR="00637FCB" w:rsidRPr="00637FCB" w:rsidRDefault="00196D6E" w:rsidP="00637FC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4F56FA" w:rsidRPr="00637FCB" w:rsidRDefault="00196D6E" w:rsidP="00637FCB">
      <w:pPr>
        <w:autoSpaceDE w:val="0"/>
        <w:autoSpaceDN w:val="0"/>
        <w:spacing w:before="72" w:after="0" w:line="230" w:lineRule="auto"/>
        <w:ind w:left="180" w:hanging="180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3</w:t>
      </w:r>
      <w:r w:rsidRPr="00637FCB">
        <w:rPr>
          <w:rFonts w:ascii="Times New Roman" w:eastAsia="Times New Roman" w:hAnsi="Times New Roman"/>
          <w:sz w:val="24"/>
          <w:lang w:val="ru-RU"/>
        </w:rPr>
        <w:t>. Язык и история.</w:t>
      </w:r>
    </w:p>
    <w:p w:rsidR="00637FCB" w:rsidRPr="00637FCB" w:rsidRDefault="00196D6E" w:rsidP="00637FC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4F56FA" w:rsidRPr="00637FCB" w:rsidRDefault="00196D6E" w:rsidP="00637FCB">
      <w:pPr>
        <w:autoSpaceDE w:val="0"/>
        <w:autoSpaceDN w:val="0"/>
        <w:spacing w:before="70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4</w:t>
      </w:r>
      <w:r w:rsidRPr="00637FCB">
        <w:rPr>
          <w:rFonts w:ascii="Times New Roman" w:eastAsia="Times New Roman" w:hAnsi="Times New Roman"/>
          <w:sz w:val="24"/>
          <w:lang w:val="ru-RU"/>
        </w:rPr>
        <w:t>. Русский язык — язык общения и язык возможностей.</w:t>
      </w:r>
    </w:p>
    <w:p w:rsidR="00637FCB" w:rsidRDefault="00196D6E" w:rsidP="00637FC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637FCB">
        <w:rPr>
          <w:rFonts w:ascii="Times New Roman" w:eastAsia="Times New Roman" w:hAnsi="Times New Roman"/>
          <w:sz w:val="24"/>
          <w:lang w:val="ru-RU"/>
        </w:rPr>
        <w:t>культурообразующий</w:t>
      </w:r>
      <w:proofErr w:type="spellEnd"/>
      <w:r w:rsidRPr="00637FCB">
        <w:rPr>
          <w:rFonts w:ascii="Times New Roman" w:eastAsia="Times New Roman" w:hAnsi="Times New Roman"/>
          <w:sz w:val="24"/>
          <w:lang w:val="ru-RU"/>
        </w:rPr>
        <w:t xml:space="preserve"> проект и язык межнационального общения.</w:t>
      </w:r>
      <w:r w:rsidR="00637FCB">
        <w:rPr>
          <w:lang w:val="ru-RU"/>
        </w:rPr>
        <w:t xml:space="preserve">  </w:t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Важность общего языка для всех народов России. Возможности, которые даёт русский язык. </w:t>
      </w:r>
      <w:r w:rsidRPr="00637FCB">
        <w:rPr>
          <w:lang w:val="ru-RU"/>
        </w:rPr>
        <w:tab/>
      </w:r>
    </w:p>
    <w:p w:rsidR="004F56FA" w:rsidRPr="00637FCB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5</w:t>
      </w:r>
      <w:r w:rsidRPr="00637FCB">
        <w:rPr>
          <w:rFonts w:ascii="Times New Roman" w:eastAsia="Times New Roman" w:hAnsi="Times New Roman"/>
          <w:sz w:val="24"/>
          <w:lang w:val="ru-RU"/>
        </w:rPr>
        <w:t>. Истоки родной культуры.</w:t>
      </w:r>
    </w:p>
    <w:p w:rsidR="00637FCB" w:rsidRPr="00637FCB" w:rsidRDefault="00196D6E" w:rsidP="00637FC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4F56FA" w:rsidRPr="00637FCB" w:rsidRDefault="00196D6E" w:rsidP="00637FCB">
      <w:pPr>
        <w:autoSpaceDE w:val="0"/>
        <w:autoSpaceDN w:val="0"/>
        <w:spacing w:before="70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6</w:t>
      </w:r>
      <w:r w:rsidRPr="00637FCB">
        <w:rPr>
          <w:rFonts w:ascii="Times New Roman" w:eastAsia="Times New Roman" w:hAnsi="Times New Roman"/>
          <w:sz w:val="24"/>
          <w:lang w:val="ru-RU"/>
        </w:rPr>
        <w:t>. Материальная культура.</w:t>
      </w:r>
    </w:p>
    <w:p w:rsidR="00637FCB" w:rsidRPr="00637FCB" w:rsidRDefault="00196D6E" w:rsidP="00637FCB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4F56FA" w:rsidRPr="00637FCB" w:rsidRDefault="00196D6E" w:rsidP="00637FCB">
      <w:pPr>
        <w:autoSpaceDE w:val="0"/>
        <w:autoSpaceDN w:val="0"/>
        <w:spacing w:before="70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7</w:t>
      </w:r>
      <w:r w:rsidRPr="00637FCB">
        <w:rPr>
          <w:rFonts w:ascii="Times New Roman" w:eastAsia="Times New Roman" w:hAnsi="Times New Roman"/>
          <w:sz w:val="24"/>
          <w:lang w:val="ru-RU"/>
        </w:rPr>
        <w:t>. Духовная культура.</w:t>
      </w:r>
    </w:p>
    <w:p w:rsidR="004F56FA" w:rsidRPr="00637FCB" w:rsidRDefault="00196D6E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Духовно-нравственная культура. Искусство, наука, духовность. Мораль, нравственность, ценности.</w:t>
      </w:r>
    </w:p>
    <w:p w:rsidR="00637FCB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</w:p>
    <w:p w:rsidR="004F56FA" w:rsidRPr="00637FCB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8</w:t>
      </w:r>
      <w:r w:rsidRPr="00637FCB">
        <w:rPr>
          <w:rFonts w:ascii="Times New Roman" w:eastAsia="Times New Roman" w:hAnsi="Times New Roman"/>
          <w:sz w:val="24"/>
          <w:lang w:val="ru-RU"/>
        </w:rPr>
        <w:t>. Культура и религия.</w:t>
      </w:r>
    </w:p>
    <w:p w:rsidR="004F56FA" w:rsidRPr="00637FCB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Религия и культура. Что такое религия, её роль в жизни общества и человека.</w:t>
      </w:r>
    </w:p>
    <w:p w:rsidR="00637FCB" w:rsidRPr="00637FCB" w:rsidRDefault="00196D6E" w:rsidP="00637FCB">
      <w:pPr>
        <w:autoSpaceDE w:val="0"/>
        <w:autoSpaceDN w:val="0"/>
        <w:spacing w:before="70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Государствообразующие религии России. Единство ценностей в религиях России.</w:t>
      </w:r>
    </w:p>
    <w:p w:rsidR="004F56FA" w:rsidRPr="00637FCB" w:rsidRDefault="00196D6E" w:rsidP="00637FCB">
      <w:pPr>
        <w:autoSpaceDE w:val="0"/>
        <w:autoSpaceDN w:val="0"/>
        <w:spacing w:before="70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9</w:t>
      </w:r>
      <w:r w:rsidRPr="00637FCB">
        <w:rPr>
          <w:rFonts w:ascii="Times New Roman" w:eastAsia="Times New Roman" w:hAnsi="Times New Roman"/>
          <w:sz w:val="24"/>
          <w:lang w:val="ru-RU"/>
        </w:rPr>
        <w:t>. Культура и образование.</w:t>
      </w:r>
    </w:p>
    <w:p w:rsidR="00637FCB" w:rsidRPr="00637FCB" w:rsidRDefault="00196D6E" w:rsidP="00637FCB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4F56FA" w:rsidRPr="00637FCB" w:rsidRDefault="00196D6E" w:rsidP="00637FCB">
      <w:pPr>
        <w:autoSpaceDE w:val="0"/>
        <w:autoSpaceDN w:val="0"/>
        <w:spacing w:before="72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10</w:t>
      </w:r>
      <w:r w:rsidRPr="00637FCB">
        <w:rPr>
          <w:rFonts w:ascii="Times New Roman" w:eastAsia="Times New Roman" w:hAnsi="Times New Roman"/>
          <w:sz w:val="24"/>
          <w:lang w:val="ru-RU"/>
        </w:rPr>
        <w:t>. Многообразие культур России (практическое занятие).</w:t>
      </w:r>
    </w:p>
    <w:p w:rsidR="00637FCB" w:rsidRPr="00637FCB" w:rsidRDefault="00196D6E" w:rsidP="00637FC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637FCB" w:rsidRPr="00637FCB" w:rsidRDefault="00196D6E" w:rsidP="00637FC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Тематический блок 2.«Семья и духовно-нравственные ценности»</w:t>
      </w:r>
    </w:p>
    <w:p w:rsidR="004F56FA" w:rsidRPr="00637FCB" w:rsidRDefault="00196D6E" w:rsidP="00637FCB">
      <w:pPr>
        <w:autoSpaceDE w:val="0"/>
        <w:autoSpaceDN w:val="0"/>
        <w:spacing w:before="70" w:after="0" w:line="262" w:lineRule="auto"/>
        <w:ind w:left="180" w:right="5184" w:hanging="180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11</w:t>
      </w:r>
      <w:r w:rsidRPr="00637FCB">
        <w:rPr>
          <w:rFonts w:ascii="Times New Roman" w:eastAsia="Times New Roman" w:hAnsi="Times New Roman"/>
          <w:sz w:val="24"/>
          <w:lang w:val="ru-RU"/>
        </w:rPr>
        <w:t>. Семья — хранитель духовных ценностей.</w:t>
      </w:r>
    </w:p>
    <w:p w:rsidR="00637FCB" w:rsidRPr="00637FCB" w:rsidRDefault="00196D6E" w:rsidP="00637FC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4F56FA" w:rsidRPr="00637FCB" w:rsidRDefault="00196D6E" w:rsidP="00637FCB">
      <w:pPr>
        <w:autoSpaceDE w:val="0"/>
        <w:autoSpaceDN w:val="0"/>
        <w:spacing w:before="70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12.</w:t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 Родина начинается с семьи.</w:t>
      </w:r>
    </w:p>
    <w:p w:rsidR="00637FCB" w:rsidRPr="00637FCB" w:rsidRDefault="00196D6E" w:rsidP="00637FC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История семьи как часть истории народа, государства, человечества. Как </w:t>
      </w:r>
      <w:proofErr w:type="gramStart"/>
      <w:r w:rsidRPr="00637FCB">
        <w:rPr>
          <w:rFonts w:ascii="Times New Roman" w:eastAsia="Times New Roman" w:hAnsi="Times New Roman"/>
          <w:sz w:val="24"/>
          <w:lang w:val="ru-RU"/>
        </w:rPr>
        <w:t>связаны</w:t>
      </w:r>
      <w:proofErr w:type="gramEnd"/>
      <w:r w:rsidRPr="00637FCB">
        <w:rPr>
          <w:rFonts w:ascii="Times New Roman" w:eastAsia="Times New Roman" w:hAnsi="Times New Roman"/>
          <w:sz w:val="24"/>
          <w:lang w:val="ru-RU"/>
        </w:rPr>
        <w:t xml:space="preserve"> Родина и семья? Что такое Родина и Отечество?</w:t>
      </w:r>
    </w:p>
    <w:p w:rsidR="004F56FA" w:rsidRPr="00637FCB" w:rsidRDefault="00196D6E" w:rsidP="00637FCB">
      <w:pPr>
        <w:autoSpaceDE w:val="0"/>
        <w:autoSpaceDN w:val="0"/>
        <w:spacing w:before="70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13</w:t>
      </w:r>
      <w:r w:rsidRPr="00637FCB">
        <w:rPr>
          <w:rFonts w:ascii="Times New Roman" w:eastAsia="Times New Roman" w:hAnsi="Times New Roman"/>
          <w:sz w:val="24"/>
          <w:lang w:val="ru-RU"/>
        </w:rPr>
        <w:t>. Традиции семейного воспитания в России.</w:t>
      </w:r>
      <w:r w:rsidR="00582822">
        <w:rPr>
          <w:lang w:val="ru-RU"/>
        </w:rPr>
        <w:t xml:space="preserve"> </w:t>
      </w:r>
      <w:r w:rsidRPr="00637FCB">
        <w:rPr>
          <w:rFonts w:ascii="Times New Roman" w:eastAsia="Times New Roman" w:hAnsi="Times New Roman"/>
          <w:sz w:val="24"/>
          <w:lang w:val="ru-RU"/>
        </w:rPr>
        <w:t>Семейные традиции народов России. Межнациональные семьи. Семейное воспитание как</w:t>
      </w:r>
      <w:r w:rsidR="00637FCB">
        <w:rPr>
          <w:lang w:val="ru-RU"/>
        </w:rPr>
        <w:t xml:space="preserve"> </w:t>
      </w:r>
      <w:r w:rsidRPr="00637FCB">
        <w:rPr>
          <w:rFonts w:ascii="Times New Roman" w:eastAsia="Times New Roman" w:hAnsi="Times New Roman"/>
          <w:sz w:val="24"/>
          <w:lang w:val="ru-RU"/>
        </w:rPr>
        <w:t>трансляция ценностей.</w:t>
      </w:r>
    </w:p>
    <w:p w:rsidR="00637FCB" w:rsidRDefault="00637FCB" w:rsidP="00582822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sz w:val="24"/>
          <w:lang w:val="ru-RU"/>
        </w:rPr>
      </w:pPr>
    </w:p>
    <w:p w:rsidR="00637FCB" w:rsidRDefault="00637FCB">
      <w:pPr>
        <w:autoSpaceDE w:val="0"/>
        <w:autoSpaceDN w:val="0"/>
        <w:spacing w:before="70" w:after="0" w:line="230" w:lineRule="auto"/>
        <w:ind w:left="180"/>
        <w:rPr>
          <w:rFonts w:ascii="Times New Roman" w:eastAsia="Times New Roman" w:hAnsi="Times New Roman"/>
          <w:sz w:val="24"/>
          <w:lang w:val="ru-RU"/>
        </w:rPr>
      </w:pPr>
    </w:p>
    <w:p w:rsidR="004F56FA" w:rsidRPr="00637FCB" w:rsidRDefault="00196D6E" w:rsidP="00637FCB">
      <w:pPr>
        <w:autoSpaceDE w:val="0"/>
        <w:autoSpaceDN w:val="0"/>
        <w:spacing w:before="70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14</w:t>
      </w:r>
      <w:r w:rsidRPr="00637FCB">
        <w:rPr>
          <w:rFonts w:ascii="Times New Roman" w:eastAsia="Times New Roman" w:hAnsi="Times New Roman"/>
          <w:sz w:val="24"/>
          <w:lang w:val="ru-RU"/>
        </w:rPr>
        <w:t>. Образ семьи в культуре народов России.</w:t>
      </w:r>
    </w:p>
    <w:p w:rsidR="00637FCB" w:rsidRPr="00637FCB" w:rsidRDefault="00196D6E" w:rsidP="00637FC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4F56FA" w:rsidRPr="00637FCB" w:rsidRDefault="00196D6E" w:rsidP="00637FCB">
      <w:pPr>
        <w:autoSpaceDE w:val="0"/>
        <w:autoSpaceDN w:val="0"/>
        <w:spacing w:before="70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15</w:t>
      </w:r>
      <w:r w:rsidRPr="00637FCB">
        <w:rPr>
          <w:rFonts w:ascii="Times New Roman" w:eastAsia="Times New Roman" w:hAnsi="Times New Roman"/>
          <w:sz w:val="24"/>
          <w:lang w:val="ru-RU"/>
        </w:rPr>
        <w:t>. Труд в истории семьи.</w:t>
      </w:r>
    </w:p>
    <w:p w:rsidR="00637FCB" w:rsidRPr="00637FCB" w:rsidRDefault="00196D6E" w:rsidP="00637FC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:rsidR="004F56FA" w:rsidRPr="00637FCB" w:rsidRDefault="00196D6E" w:rsidP="00637FCB">
      <w:pPr>
        <w:autoSpaceDE w:val="0"/>
        <w:autoSpaceDN w:val="0"/>
        <w:spacing w:before="70" w:after="0" w:line="230" w:lineRule="auto"/>
        <w:ind w:hanging="38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16.</w:t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 Семья в современном мире (практическое занятие).</w:t>
      </w:r>
    </w:p>
    <w:p w:rsidR="004F56FA" w:rsidRPr="00637FCB" w:rsidRDefault="00196D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Рассказ о своей семье (с использованием фотографий, книг, писем и др.). Семейное древо.</w:t>
      </w:r>
    </w:p>
    <w:p w:rsidR="004F56FA" w:rsidRPr="00637FCB" w:rsidRDefault="00196D6E">
      <w:pPr>
        <w:autoSpaceDE w:val="0"/>
        <w:autoSpaceDN w:val="0"/>
        <w:spacing w:before="70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Семейные традиции.</w:t>
      </w:r>
    </w:p>
    <w:p w:rsidR="00637FCB" w:rsidRPr="00637FCB" w:rsidRDefault="00196D6E" w:rsidP="00637FCB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Тематический блок 3.</w:t>
      </w:r>
      <w:r w:rsidR="00637FCB">
        <w:rPr>
          <w:lang w:val="ru-RU"/>
        </w:rPr>
        <w:t xml:space="preserve">  </w:t>
      </w:r>
      <w:r w:rsidRPr="00637FCB">
        <w:rPr>
          <w:rFonts w:ascii="Times New Roman" w:eastAsia="Times New Roman" w:hAnsi="Times New Roman"/>
          <w:b/>
          <w:sz w:val="24"/>
          <w:lang w:val="ru-RU"/>
        </w:rPr>
        <w:t>«Духовно-нравственное богатство личности»</w:t>
      </w:r>
    </w:p>
    <w:p w:rsidR="004F56FA" w:rsidRPr="00637FCB" w:rsidRDefault="00196D6E" w:rsidP="00637FCB">
      <w:pPr>
        <w:autoSpaceDE w:val="0"/>
        <w:autoSpaceDN w:val="0"/>
        <w:spacing w:before="72" w:after="0" w:line="262" w:lineRule="auto"/>
        <w:ind w:right="5328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17</w:t>
      </w:r>
      <w:r w:rsidRPr="00637FCB">
        <w:rPr>
          <w:rFonts w:ascii="Times New Roman" w:eastAsia="Times New Roman" w:hAnsi="Times New Roman"/>
          <w:sz w:val="24"/>
          <w:lang w:val="ru-RU"/>
        </w:rPr>
        <w:t>. Личность — общество — культура.</w:t>
      </w:r>
    </w:p>
    <w:p w:rsidR="00637FCB" w:rsidRPr="00637FCB" w:rsidRDefault="00196D6E" w:rsidP="00637FC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4F56FA" w:rsidRPr="00637FCB" w:rsidRDefault="00196D6E" w:rsidP="00637FCB">
      <w:pPr>
        <w:autoSpaceDE w:val="0"/>
        <w:autoSpaceDN w:val="0"/>
        <w:spacing w:before="70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18</w:t>
      </w:r>
      <w:r w:rsidRPr="00637FCB">
        <w:rPr>
          <w:rFonts w:ascii="Times New Roman" w:eastAsia="Times New Roman" w:hAnsi="Times New Roman"/>
          <w:sz w:val="24"/>
          <w:lang w:val="ru-RU"/>
        </w:rPr>
        <w:t>. Духовный мир человека. Человек — творец культуры.</w:t>
      </w:r>
    </w:p>
    <w:p w:rsidR="00637FCB" w:rsidRDefault="00196D6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637FCB">
        <w:rPr>
          <w:lang w:val="ru-RU"/>
        </w:rPr>
        <w:tab/>
      </w:r>
    </w:p>
    <w:p w:rsidR="004F56FA" w:rsidRPr="00637FCB" w:rsidRDefault="00196D6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19.</w:t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 Личность и духовно-нравственные ценности.</w:t>
      </w:r>
    </w:p>
    <w:p w:rsidR="004F56FA" w:rsidRPr="00637FCB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637FCB">
        <w:rPr>
          <w:rFonts w:ascii="Times New Roman" w:eastAsia="Times New Roman" w:hAnsi="Times New Roman"/>
          <w:sz w:val="24"/>
          <w:lang w:val="ru-RU"/>
        </w:rPr>
        <w:t>близким</w:t>
      </w:r>
      <w:proofErr w:type="gramEnd"/>
      <w:r w:rsidRPr="00637FCB">
        <w:rPr>
          <w:rFonts w:ascii="Times New Roman" w:eastAsia="Times New Roman" w:hAnsi="Times New Roman"/>
          <w:sz w:val="24"/>
          <w:lang w:val="ru-RU"/>
        </w:rPr>
        <w:t>.</w:t>
      </w:r>
    </w:p>
    <w:p w:rsidR="00637FCB" w:rsidRDefault="00196D6E">
      <w:pPr>
        <w:autoSpaceDE w:val="0"/>
        <w:autoSpaceDN w:val="0"/>
        <w:spacing w:before="190" w:after="0" w:line="262" w:lineRule="auto"/>
        <w:ind w:left="180" w:right="3312"/>
        <w:rPr>
          <w:rFonts w:ascii="Times New Roman" w:eastAsia="Times New Roman" w:hAnsi="Times New Roman"/>
          <w:sz w:val="24"/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 xml:space="preserve">Тематический блок 4. </w:t>
      </w:r>
      <w:r w:rsidR="00637FCB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Pr="00637FCB">
        <w:rPr>
          <w:rFonts w:ascii="Times New Roman" w:eastAsia="Times New Roman" w:hAnsi="Times New Roman"/>
          <w:b/>
          <w:sz w:val="24"/>
          <w:lang w:val="ru-RU"/>
        </w:rPr>
        <w:t>«Культурное единство России»</w:t>
      </w:r>
    </w:p>
    <w:p w:rsidR="004F56FA" w:rsidRPr="00637FCB" w:rsidRDefault="00196D6E" w:rsidP="00637FCB">
      <w:pPr>
        <w:autoSpaceDE w:val="0"/>
        <w:autoSpaceDN w:val="0"/>
        <w:spacing w:before="190" w:after="0" w:line="262" w:lineRule="auto"/>
        <w:ind w:right="3312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20.</w:t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 Историческая память как духовно-нравственная ценность.</w:t>
      </w:r>
    </w:p>
    <w:p w:rsidR="004F56FA" w:rsidRPr="00637FCB" w:rsidRDefault="00196D6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4F56FA" w:rsidRPr="00637FCB" w:rsidRDefault="00196D6E" w:rsidP="00637FCB">
      <w:pPr>
        <w:autoSpaceDE w:val="0"/>
        <w:autoSpaceDN w:val="0"/>
        <w:spacing w:before="70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21</w:t>
      </w:r>
      <w:r w:rsidRPr="00637FCB">
        <w:rPr>
          <w:rFonts w:ascii="Times New Roman" w:eastAsia="Times New Roman" w:hAnsi="Times New Roman"/>
          <w:sz w:val="24"/>
          <w:lang w:val="ru-RU"/>
        </w:rPr>
        <w:t>. Литература как язык культуры.</w:t>
      </w:r>
    </w:p>
    <w:p w:rsidR="00637FCB" w:rsidRPr="00637FCB" w:rsidRDefault="00196D6E" w:rsidP="00637FC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4F56FA" w:rsidRPr="00637FCB" w:rsidRDefault="00196D6E" w:rsidP="00637FCB">
      <w:pPr>
        <w:autoSpaceDE w:val="0"/>
        <w:autoSpaceDN w:val="0"/>
        <w:spacing w:before="72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22.</w:t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 Взаимовлияние культур.</w:t>
      </w:r>
    </w:p>
    <w:p w:rsidR="00637FCB" w:rsidRPr="00637FCB" w:rsidRDefault="00196D6E" w:rsidP="00637FCB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 xml:space="preserve">Взаимодействие культур. </w:t>
      </w:r>
      <w:proofErr w:type="spellStart"/>
      <w:r w:rsidRPr="00637FCB">
        <w:rPr>
          <w:rFonts w:ascii="Times New Roman" w:eastAsia="Times New Roman" w:hAnsi="Times New Roman"/>
          <w:sz w:val="24"/>
          <w:lang w:val="ru-RU"/>
        </w:rPr>
        <w:t>Межпоколенная</w:t>
      </w:r>
      <w:proofErr w:type="spellEnd"/>
      <w:r w:rsidRPr="00637FCB">
        <w:rPr>
          <w:rFonts w:ascii="Times New Roman" w:eastAsia="Times New Roman" w:hAnsi="Times New Roman"/>
          <w:sz w:val="24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4F56FA" w:rsidRPr="00637FCB" w:rsidRDefault="00196D6E" w:rsidP="00637FCB">
      <w:pPr>
        <w:autoSpaceDE w:val="0"/>
        <w:autoSpaceDN w:val="0"/>
        <w:spacing w:before="70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23</w:t>
      </w:r>
      <w:r w:rsidRPr="00637FCB">
        <w:rPr>
          <w:rFonts w:ascii="Times New Roman" w:eastAsia="Times New Roman" w:hAnsi="Times New Roman"/>
          <w:sz w:val="24"/>
          <w:lang w:val="ru-RU"/>
        </w:rPr>
        <w:t>. Духовно-нравственные ценности российского народа.</w:t>
      </w:r>
    </w:p>
    <w:p w:rsidR="00637FCB" w:rsidRDefault="00196D6E" w:rsidP="00582822">
      <w:pPr>
        <w:autoSpaceDE w:val="0"/>
        <w:autoSpaceDN w:val="0"/>
        <w:spacing w:before="70" w:after="0" w:line="281" w:lineRule="auto"/>
        <w:ind w:right="144" w:firstLine="180"/>
        <w:rPr>
          <w:rFonts w:ascii="Times New Roman" w:eastAsia="Times New Roman" w:hAnsi="Times New Roman"/>
          <w:sz w:val="24"/>
          <w:lang w:val="ru-RU"/>
        </w:rPr>
      </w:pPr>
      <w:proofErr w:type="gramStart"/>
      <w:r w:rsidRPr="00637FCB">
        <w:rPr>
          <w:rFonts w:ascii="Times New Roman" w:eastAsia="Times New Roman" w:hAnsi="Times New Roman"/>
          <w:sz w:val="24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637FCB">
        <w:rPr>
          <w:lang w:val="ru-RU"/>
        </w:rPr>
        <w:br/>
      </w:r>
      <w:r w:rsidRPr="00637FCB">
        <w:rPr>
          <w:rFonts w:ascii="Times New Roman" w:eastAsia="Times New Roman" w:hAnsi="Times New Roman"/>
          <w:sz w:val="24"/>
          <w:lang w:val="ru-RU"/>
        </w:rPr>
        <w:t>справедливость, коллективизм, взаимопомощь, историческая память и преемственность пок</w:t>
      </w:r>
      <w:r w:rsidR="00582822">
        <w:rPr>
          <w:rFonts w:ascii="Times New Roman" w:eastAsia="Times New Roman" w:hAnsi="Times New Roman"/>
          <w:sz w:val="24"/>
          <w:lang w:val="ru-RU"/>
        </w:rPr>
        <w:t>олений, единство народов России</w:t>
      </w:r>
      <w:proofErr w:type="gramEnd"/>
    </w:p>
    <w:p w:rsidR="00637FCB" w:rsidRPr="00637FCB" w:rsidRDefault="00637FC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</w:p>
    <w:p w:rsidR="00637FCB" w:rsidRDefault="00196D6E" w:rsidP="00582822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sz w:val="24"/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24</w:t>
      </w:r>
      <w:r w:rsidRPr="00637FCB">
        <w:rPr>
          <w:rFonts w:ascii="Times New Roman" w:eastAsia="Times New Roman" w:hAnsi="Times New Roman"/>
          <w:sz w:val="24"/>
          <w:lang w:val="ru-RU"/>
        </w:rPr>
        <w:t>. Регионы России: культурное многообразие.</w:t>
      </w:r>
      <w:r w:rsidR="00582822">
        <w:rPr>
          <w:lang w:val="ru-RU"/>
        </w:rPr>
        <w:t xml:space="preserve"> </w:t>
      </w:r>
      <w:r w:rsidRPr="00637FCB">
        <w:rPr>
          <w:rFonts w:ascii="Times New Roman" w:eastAsia="Times New Roman" w:hAnsi="Times New Roman"/>
          <w:sz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582822" w:rsidRDefault="00582822" w:rsidP="00582822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sz w:val="24"/>
          <w:lang w:val="ru-RU"/>
        </w:rPr>
      </w:pPr>
    </w:p>
    <w:p w:rsidR="00582822" w:rsidRPr="00637FCB" w:rsidRDefault="00582822" w:rsidP="00582822">
      <w:pPr>
        <w:autoSpaceDE w:val="0"/>
        <w:autoSpaceDN w:val="0"/>
        <w:spacing w:before="70" w:after="0" w:line="230" w:lineRule="auto"/>
        <w:rPr>
          <w:lang w:val="ru-RU"/>
        </w:rPr>
      </w:pPr>
    </w:p>
    <w:p w:rsidR="004F56FA" w:rsidRPr="00637FCB" w:rsidRDefault="00196D6E" w:rsidP="00637FCB">
      <w:pPr>
        <w:autoSpaceDE w:val="0"/>
        <w:autoSpaceDN w:val="0"/>
        <w:spacing w:before="70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25</w:t>
      </w:r>
      <w:r w:rsidRPr="00637FCB">
        <w:rPr>
          <w:rFonts w:ascii="Times New Roman" w:eastAsia="Times New Roman" w:hAnsi="Times New Roman"/>
          <w:sz w:val="24"/>
          <w:lang w:val="ru-RU"/>
        </w:rPr>
        <w:t>. Праздники в культуре народов России.</w:t>
      </w:r>
    </w:p>
    <w:p w:rsidR="004F56FA" w:rsidRPr="00637FCB" w:rsidRDefault="00196D6E" w:rsidP="00637FC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4F56FA" w:rsidRPr="00637FCB" w:rsidRDefault="00196D6E" w:rsidP="00637FCB">
      <w:pPr>
        <w:autoSpaceDE w:val="0"/>
        <w:autoSpaceDN w:val="0"/>
        <w:spacing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26</w:t>
      </w:r>
      <w:r w:rsidRPr="00637FCB">
        <w:rPr>
          <w:rFonts w:ascii="Times New Roman" w:eastAsia="Times New Roman" w:hAnsi="Times New Roman"/>
          <w:sz w:val="24"/>
          <w:lang w:val="ru-RU"/>
        </w:rPr>
        <w:t>. Памятники архитектуры в культуре народов России.</w:t>
      </w:r>
    </w:p>
    <w:p w:rsidR="004F56FA" w:rsidRPr="00637FCB" w:rsidRDefault="00196D6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4F56FA" w:rsidRPr="00637FCB" w:rsidRDefault="00196D6E" w:rsidP="00637FCB">
      <w:pPr>
        <w:autoSpaceDE w:val="0"/>
        <w:autoSpaceDN w:val="0"/>
        <w:spacing w:before="70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27.</w:t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 Музыкальная культура народов России.</w:t>
      </w:r>
    </w:p>
    <w:p w:rsidR="004F56FA" w:rsidRPr="00637FCB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4F56FA" w:rsidRPr="00637FCB" w:rsidRDefault="00196D6E" w:rsidP="00637FCB">
      <w:pPr>
        <w:autoSpaceDE w:val="0"/>
        <w:autoSpaceDN w:val="0"/>
        <w:spacing w:before="70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28</w:t>
      </w:r>
      <w:r w:rsidRPr="00637FCB">
        <w:rPr>
          <w:rFonts w:ascii="Times New Roman" w:eastAsia="Times New Roman" w:hAnsi="Times New Roman"/>
          <w:sz w:val="24"/>
          <w:lang w:val="ru-RU"/>
        </w:rPr>
        <w:t>. Изобразительное искусство народов России.</w:t>
      </w:r>
    </w:p>
    <w:p w:rsidR="004F56FA" w:rsidRPr="00637FCB" w:rsidRDefault="00196D6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4F56FA" w:rsidRPr="00637FCB" w:rsidRDefault="00196D6E" w:rsidP="00637FCB">
      <w:pPr>
        <w:autoSpaceDE w:val="0"/>
        <w:autoSpaceDN w:val="0"/>
        <w:spacing w:before="72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29</w:t>
      </w:r>
      <w:r w:rsidRPr="00637FCB">
        <w:rPr>
          <w:rFonts w:ascii="Times New Roman" w:eastAsia="Times New Roman" w:hAnsi="Times New Roman"/>
          <w:sz w:val="24"/>
          <w:lang w:val="ru-RU"/>
        </w:rPr>
        <w:t>. Фольклор и литература народов России.</w:t>
      </w:r>
    </w:p>
    <w:p w:rsidR="004F56FA" w:rsidRPr="00637FCB" w:rsidRDefault="00196D6E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637FCB">
        <w:rPr>
          <w:rFonts w:ascii="Times New Roman" w:eastAsia="Times New Roman" w:hAnsi="Times New Roman"/>
          <w:b/>
          <w:sz w:val="24"/>
          <w:lang w:val="ru-RU"/>
        </w:rPr>
        <w:t>Тема 30</w:t>
      </w:r>
      <w:r w:rsidRPr="00637FCB">
        <w:rPr>
          <w:rFonts w:ascii="Times New Roman" w:eastAsia="Times New Roman" w:hAnsi="Times New Roman"/>
          <w:sz w:val="24"/>
          <w:lang w:val="ru-RU"/>
        </w:rPr>
        <w:t>. Бытовые традиции народов России: пища, одежда, дом (</w:t>
      </w:r>
      <w:r w:rsidRPr="00637FCB">
        <w:rPr>
          <w:rFonts w:ascii="Times New Roman" w:eastAsia="Times New Roman" w:hAnsi="Times New Roman"/>
          <w:i/>
          <w:sz w:val="24"/>
          <w:lang w:val="ru-RU"/>
        </w:rPr>
        <w:t>практическое занятие</w:t>
      </w:r>
      <w:r w:rsidRPr="00637FCB">
        <w:rPr>
          <w:rFonts w:ascii="Times New Roman" w:eastAsia="Times New Roman" w:hAnsi="Times New Roman"/>
          <w:sz w:val="24"/>
          <w:lang w:val="ru-RU"/>
        </w:rPr>
        <w:t>).</w:t>
      </w:r>
    </w:p>
    <w:p w:rsidR="004F56FA" w:rsidRPr="00637FCB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4F56FA" w:rsidRPr="00637FCB" w:rsidRDefault="00196D6E" w:rsidP="00637FCB">
      <w:pPr>
        <w:autoSpaceDE w:val="0"/>
        <w:autoSpaceDN w:val="0"/>
        <w:spacing w:before="70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31</w:t>
      </w:r>
      <w:r w:rsidRPr="00637FCB">
        <w:rPr>
          <w:rFonts w:ascii="Times New Roman" w:eastAsia="Times New Roman" w:hAnsi="Times New Roman"/>
          <w:sz w:val="24"/>
          <w:lang w:val="ru-RU"/>
        </w:rPr>
        <w:t>. Культурная карта России (</w:t>
      </w:r>
      <w:r w:rsidRPr="00637FCB">
        <w:rPr>
          <w:rFonts w:ascii="Times New Roman" w:eastAsia="Times New Roman" w:hAnsi="Times New Roman"/>
          <w:i/>
          <w:sz w:val="24"/>
          <w:lang w:val="ru-RU"/>
        </w:rPr>
        <w:t>практическое занятие</w:t>
      </w:r>
      <w:r w:rsidRPr="00637FCB">
        <w:rPr>
          <w:rFonts w:ascii="Times New Roman" w:eastAsia="Times New Roman" w:hAnsi="Times New Roman"/>
          <w:sz w:val="24"/>
          <w:lang w:val="ru-RU"/>
        </w:rPr>
        <w:t>).</w:t>
      </w:r>
    </w:p>
    <w:p w:rsidR="004F56FA" w:rsidRPr="00637FCB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4F56FA" w:rsidRPr="00637FCB" w:rsidRDefault="00196D6E" w:rsidP="00637FCB">
      <w:pPr>
        <w:autoSpaceDE w:val="0"/>
        <w:autoSpaceDN w:val="0"/>
        <w:spacing w:before="70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Тема 32</w:t>
      </w:r>
      <w:r w:rsidRPr="00637FCB">
        <w:rPr>
          <w:rFonts w:ascii="Times New Roman" w:eastAsia="Times New Roman" w:hAnsi="Times New Roman"/>
          <w:sz w:val="24"/>
          <w:lang w:val="ru-RU"/>
        </w:rPr>
        <w:t>. Единство страны — залог будущего России.</w:t>
      </w:r>
    </w:p>
    <w:p w:rsidR="004F56FA" w:rsidRPr="00637FCB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4F56FA" w:rsidRPr="00637FCB" w:rsidRDefault="004F56FA">
      <w:pPr>
        <w:rPr>
          <w:lang w:val="ru-RU"/>
        </w:rPr>
        <w:sectPr w:rsidR="004F56FA" w:rsidRPr="00637FCB">
          <w:pgSz w:w="11900" w:h="16840"/>
          <w:pgMar w:top="286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4F56FA" w:rsidRPr="00637FCB" w:rsidRDefault="00196D6E">
      <w:pPr>
        <w:autoSpaceDE w:val="0"/>
        <w:autoSpaceDN w:val="0"/>
        <w:spacing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lastRenderedPageBreak/>
        <w:t>ПЛАНИРУЕМЫЕ ОБРАЗОВАТЕЛЬНЫЕ РЕЗУЛЬТАТЫ</w:t>
      </w:r>
    </w:p>
    <w:p w:rsidR="004F56FA" w:rsidRPr="00637FCB" w:rsidRDefault="00196D6E">
      <w:pPr>
        <w:autoSpaceDE w:val="0"/>
        <w:autoSpaceDN w:val="0"/>
        <w:spacing w:before="346" w:after="0" w:line="230" w:lineRule="auto"/>
        <w:rPr>
          <w:lang w:val="ru-RU"/>
        </w:rPr>
      </w:pPr>
      <w:r w:rsidRPr="00637FCB">
        <w:rPr>
          <w:rFonts w:ascii="Times New Roman" w:eastAsia="Times New Roman" w:hAnsi="Times New Roman"/>
          <w:b/>
          <w:sz w:val="24"/>
          <w:lang w:val="ru-RU"/>
        </w:rPr>
        <w:t>Личностные результаты</w:t>
      </w:r>
    </w:p>
    <w:p w:rsidR="004F56FA" w:rsidRPr="00637FCB" w:rsidRDefault="00196D6E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637FCB">
        <w:rPr>
          <w:rFonts w:ascii="Times New Roman" w:eastAsia="Times New Roman" w:hAnsi="Times New Roman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4F56FA" w:rsidRPr="00637FCB" w:rsidRDefault="00196D6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37FCB">
        <w:rPr>
          <w:lang w:val="ru-RU"/>
        </w:rPr>
        <w:tab/>
      </w:r>
      <w:r w:rsidRPr="00637FCB">
        <w:rPr>
          <w:rFonts w:ascii="Times New Roman" w:eastAsia="Times New Roman" w:hAnsi="Times New Roman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4F56FA" w:rsidRDefault="00196D6E">
      <w:pPr>
        <w:autoSpaceDE w:val="0"/>
        <w:autoSpaceDN w:val="0"/>
        <w:spacing w:before="70" w:after="0" w:line="281" w:lineRule="auto"/>
        <w:ind w:right="864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637FCB">
        <w:rPr>
          <w:rFonts w:ascii="Times New Roman" w:eastAsia="Times New Roman" w:hAnsi="Times New Roman"/>
          <w:i/>
          <w:sz w:val="24"/>
          <w:lang w:val="ru-RU"/>
        </w:rPr>
        <w:t>Личностные результаты</w:t>
      </w:r>
      <w:r w:rsidRPr="00637FCB">
        <w:rPr>
          <w:rFonts w:ascii="Times New Roman" w:eastAsia="Times New Roman" w:hAnsi="Times New Roman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ому самоопределению; ценность самостоятельности и инициативы; наличие мотивации к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целенаправленной социально значимой деятельности; </w:t>
      </w:r>
      <w:proofErr w:type="spell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  <w:proofErr w:type="gramEnd"/>
    </w:p>
    <w:p w:rsidR="00582822" w:rsidRPr="00196D6E" w:rsidRDefault="00582822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proofErr w:type="spell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82822" w:rsidRDefault="00196D6E" w:rsidP="00582822">
      <w:pPr>
        <w:autoSpaceDE w:val="0"/>
        <w:autoSpaceDN w:val="0"/>
        <w:spacing w:before="70" w:after="0" w:line="281" w:lineRule="auto"/>
        <w:ind w:right="288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196D6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lastRenderedPageBreak/>
        <w:t>Смыслообразование</w:t>
      </w:r>
      <w:proofErr w:type="spell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учению, готовности и </w:t>
      </w:r>
      <w:proofErr w:type="gram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способности</w:t>
      </w:r>
      <w:proofErr w:type="gram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582822" w:rsidRPr="00196D6E" w:rsidRDefault="00582822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</w:p>
    <w:p w:rsidR="00582822" w:rsidRDefault="00196D6E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</w:t>
      </w:r>
      <w:proofErr w:type="gramStart"/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Духовно-нравственное воспитание 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proofErr w:type="spell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</w:t>
      </w:r>
      <w:proofErr w:type="gramEnd"/>
    </w:p>
    <w:p w:rsidR="004F56FA" w:rsidRPr="00196D6E" w:rsidRDefault="00196D6E" w:rsidP="00582822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proofErr w:type="spell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4F56FA" w:rsidRPr="00196D6E" w:rsidRDefault="00196D6E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proofErr w:type="gram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  <w:proofErr w:type="gramEnd"/>
    </w:p>
    <w:p w:rsidR="004F56FA" w:rsidRPr="00196D6E" w:rsidRDefault="00196D6E">
      <w:pPr>
        <w:autoSpaceDE w:val="0"/>
        <w:autoSpaceDN w:val="0"/>
        <w:spacing w:before="262" w:after="0" w:line="230" w:lineRule="auto"/>
        <w:rPr>
          <w:lang w:val="ru-RU"/>
        </w:rPr>
      </w:pPr>
      <w:proofErr w:type="spellStart"/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4F56FA" w:rsidRPr="00196D6E" w:rsidRDefault="00196D6E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proofErr w:type="spell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4F56FA" w:rsidRPr="00196D6E" w:rsidRDefault="00196D6E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4F56FA" w:rsidRPr="00196D6E" w:rsidRDefault="00196D6E" w:rsidP="00582822">
      <w:pPr>
        <w:autoSpaceDE w:val="0"/>
        <w:autoSpaceDN w:val="0"/>
        <w:spacing w:before="178" w:after="0"/>
        <w:ind w:left="420" w:right="144" w:hanging="420"/>
        <w:rPr>
          <w:lang w:val="ru-RU"/>
        </w:rPr>
      </w:pPr>
      <w:proofErr w:type="gram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умение определять понятия, создавать обобщения, устанавливать аналогии,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  <w:proofErr w:type="gramEnd"/>
    </w:p>
    <w:p w:rsidR="004F56FA" w:rsidRPr="00196D6E" w:rsidRDefault="00196D6E" w:rsidP="00582822">
      <w:pPr>
        <w:autoSpaceDE w:val="0"/>
        <w:autoSpaceDN w:val="0"/>
        <w:spacing w:before="238" w:after="0" w:line="262" w:lineRule="auto"/>
        <w:ind w:left="420" w:right="720" w:hanging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символические / моделирование);</w:t>
      </w:r>
    </w:p>
    <w:p w:rsidR="004F56FA" w:rsidRPr="00196D6E" w:rsidRDefault="00196D6E" w:rsidP="00582822">
      <w:pPr>
        <w:autoSpaceDE w:val="0"/>
        <w:autoSpaceDN w:val="0"/>
        <w:spacing w:before="238" w:after="0" w:line="230" w:lineRule="auto"/>
        <w:ind w:left="420" w:hanging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:rsidR="004F56FA" w:rsidRPr="00196D6E" w:rsidRDefault="00196D6E" w:rsidP="00582822">
      <w:pPr>
        <w:autoSpaceDE w:val="0"/>
        <w:autoSpaceDN w:val="0"/>
        <w:spacing w:before="238" w:after="0" w:line="262" w:lineRule="auto"/>
        <w:ind w:left="420" w:right="432" w:hanging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4F56FA" w:rsidRPr="00196D6E" w:rsidRDefault="00196D6E">
      <w:pPr>
        <w:autoSpaceDE w:val="0"/>
        <w:autoSpaceDN w:val="0"/>
        <w:spacing w:before="178" w:after="0" w:line="262" w:lineRule="auto"/>
        <w:ind w:left="180" w:right="3600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582822" w:rsidRDefault="00196D6E" w:rsidP="00582822">
      <w:pPr>
        <w:autoSpaceDE w:val="0"/>
        <w:autoSpaceDN w:val="0"/>
        <w:spacing w:before="178" w:after="0" w:line="278" w:lineRule="auto"/>
        <w:ind w:left="420" w:hanging="4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</w:p>
    <w:p w:rsidR="004F56FA" w:rsidRPr="00196D6E" w:rsidRDefault="00582822" w:rsidP="00582822">
      <w:pPr>
        <w:autoSpaceDE w:val="0"/>
        <w:autoSpaceDN w:val="0"/>
        <w:spacing w:before="178" w:after="0" w:line="278" w:lineRule="auto"/>
        <w:ind w:left="420" w:hanging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</w:t>
      </w:r>
      <w:r w:rsidR="00196D6E" w:rsidRPr="00196D6E">
        <w:rPr>
          <w:rFonts w:ascii="Times New Roman" w:eastAsia="Times New Roman" w:hAnsi="Times New Roman"/>
          <w:color w:val="000000"/>
          <w:sz w:val="24"/>
          <w:lang w:val="ru-RU"/>
        </w:rPr>
        <w:t>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582822" w:rsidRPr="00582822" w:rsidRDefault="00196D6E" w:rsidP="00582822">
      <w:pPr>
        <w:autoSpaceDE w:val="0"/>
        <w:autoSpaceDN w:val="0"/>
        <w:spacing w:before="238" w:after="0"/>
        <w:ind w:left="420" w:hanging="4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4F56FA" w:rsidRPr="00196D6E" w:rsidRDefault="00196D6E" w:rsidP="00582822">
      <w:pPr>
        <w:autoSpaceDE w:val="0"/>
        <w:autoSpaceDN w:val="0"/>
        <w:spacing w:before="238" w:after="0" w:line="262" w:lineRule="auto"/>
        <w:ind w:left="420" w:right="864" w:hanging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4F56FA" w:rsidRPr="00196D6E" w:rsidRDefault="00196D6E" w:rsidP="00582822">
      <w:pPr>
        <w:autoSpaceDE w:val="0"/>
        <w:autoSpaceDN w:val="0"/>
        <w:spacing w:before="178" w:after="0" w:line="262" w:lineRule="auto"/>
        <w:ind w:left="180" w:right="4176" w:hanging="180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4F56FA" w:rsidRPr="00196D6E" w:rsidRDefault="00196D6E" w:rsidP="00582822">
      <w:pPr>
        <w:autoSpaceDE w:val="0"/>
        <w:autoSpaceDN w:val="0"/>
        <w:spacing w:before="178" w:after="0" w:line="262" w:lineRule="auto"/>
        <w:ind w:left="420" w:right="144" w:hanging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  <w:r w:rsidR="00582822">
        <w:rPr>
          <w:lang w:val="ru-RU"/>
        </w:rPr>
        <w:t xml:space="preserve">   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:rsidR="004F56FA" w:rsidRPr="00196D6E" w:rsidRDefault="00196D6E" w:rsidP="00582822">
      <w:pPr>
        <w:autoSpaceDE w:val="0"/>
        <w:autoSpaceDN w:val="0"/>
        <w:spacing w:before="238" w:after="0" w:line="271" w:lineRule="auto"/>
        <w:ind w:left="420" w:hanging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4F56FA" w:rsidRPr="00196D6E" w:rsidRDefault="00196D6E" w:rsidP="00582822">
      <w:pPr>
        <w:autoSpaceDE w:val="0"/>
        <w:autoSpaceDN w:val="0"/>
        <w:spacing w:before="238" w:after="0"/>
        <w:ind w:left="420" w:right="144" w:hanging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й(</w:t>
      </w:r>
      <w:proofErr w:type="gram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контроль и коррекция);</w:t>
      </w:r>
    </w:p>
    <w:p w:rsidR="004F56FA" w:rsidRPr="00196D6E" w:rsidRDefault="00196D6E" w:rsidP="00582822">
      <w:pPr>
        <w:autoSpaceDE w:val="0"/>
        <w:autoSpaceDN w:val="0"/>
        <w:spacing w:before="240" w:after="0" w:line="262" w:lineRule="auto"/>
        <w:ind w:left="420" w:right="144" w:hanging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4F56FA" w:rsidRPr="00196D6E" w:rsidRDefault="00196D6E" w:rsidP="00582822">
      <w:pPr>
        <w:autoSpaceDE w:val="0"/>
        <w:autoSpaceDN w:val="0"/>
        <w:spacing w:before="240" w:after="0" w:line="271" w:lineRule="auto"/>
        <w:ind w:left="420" w:right="288" w:hanging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) деятельности.</w:t>
      </w:r>
    </w:p>
    <w:p w:rsidR="004F56FA" w:rsidRPr="00196D6E" w:rsidRDefault="00196D6E">
      <w:pPr>
        <w:autoSpaceDE w:val="0"/>
        <w:autoSpaceDN w:val="0"/>
        <w:spacing w:before="322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F56FA" w:rsidRDefault="00196D6E">
      <w:pPr>
        <w:autoSpaceDE w:val="0"/>
        <w:autoSpaceDN w:val="0"/>
        <w:spacing w:before="166" w:after="0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637FCB" w:rsidRDefault="00637FCB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</w:p>
    <w:p w:rsidR="00582822" w:rsidRDefault="00196D6E" w:rsidP="00637FCB">
      <w:pPr>
        <w:autoSpaceDE w:val="0"/>
        <w:autoSpaceDN w:val="0"/>
        <w:spacing w:before="70" w:after="0" w:line="262" w:lineRule="auto"/>
        <w:ind w:left="180" w:right="1008" w:hanging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 «Россия — наш общий дом»</w:t>
      </w:r>
      <w:r w:rsidRPr="00196D6E">
        <w:rPr>
          <w:lang w:val="ru-RU"/>
        </w:rPr>
        <w:br/>
      </w:r>
    </w:p>
    <w:p w:rsidR="004F56FA" w:rsidRPr="00196D6E" w:rsidRDefault="00196D6E" w:rsidP="00637FCB">
      <w:pPr>
        <w:autoSpaceDE w:val="0"/>
        <w:autoSpaceDN w:val="0"/>
        <w:spacing w:before="70" w:after="0" w:line="262" w:lineRule="auto"/>
        <w:ind w:left="180" w:right="1008" w:hanging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4F56FA" w:rsidRDefault="00196D6E" w:rsidP="00582822">
      <w:pPr>
        <w:autoSpaceDE w:val="0"/>
        <w:autoSpaceDN w:val="0"/>
        <w:spacing w:before="178" w:after="0" w:line="271" w:lineRule="auto"/>
        <w:ind w:left="420" w:right="576" w:hanging="4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гражданствообразующих</w:t>
      </w:r>
      <w:proofErr w:type="spell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религий для формирования личности гражданина России;</w:t>
      </w:r>
    </w:p>
    <w:p w:rsidR="004F56FA" w:rsidRPr="00196D6E" w:rsidRDefault="00196D6E" w:rsidP="00582822">
      <w:pPr>
        <w:autoSpaceDE w:val="0"/>
        <w:autoSpaceDN w:val="0"/>
        <w:spacing w:before="238" w:after="0" w:line="271" w:lineRule="auto"/>
        <w:ind w:left="420" w:right="576" w:hanging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4F56FA" w:rsidRDefault="00196D6E" w:rsidP="00582822">
      <w:pPr>
        <w:autoSpaceDE w:val="0"/>
        <w:autoSpaceDN w:val="0"/>
        <w:spacing w:before="238" w:after="0" w:line="262" w:lineRule="auto"/>
        <w:ind w:left="420" w:right="720" w:hanging="4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:rsidR="00582822" w:rsidRPr="00196D6E" w:rsidRDefault="00582822" w:rsidP="00582822">
      <w:pPr>
        <w:autoSpaceDE w:val="0"/>
        <w:autoSpaceDN w:val="0"/>
        <w:spacing w:before="238" w:after="0" w:line="262" w:lineRule="auto"/>
        <w:ind w:left="420" w:right="720" w:hanging="420"/>
        <w:rPr>
          <w:lang w:val="ru-RU"/>
        </w:rPr>
      </w:pPr>
    </w:p>
    <w:p w:rsidR="004F56FA" w:rsidRPr="00196D6E" w:rsidRDefault="00196D6E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Тема 2. Наш дом — Россия</w:t>
      </w:r>
    </w:p>
    <w:p w:rsidR="004F56FA" w:rsidRPr="00196D6E" w:rsidRDefault="00196D6E" w:rsidP="00582822">
      <w:pPr>
        <w:autoSpaceDE w:val="0"/>
        <w:autoSpaceDN w:val="0"/>
        <w:spacing w:before="178" w:after="0" w:line="262" w:lineRule="auto"/>
        <w:ind w:left="420" w:right="288" w:hanging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4F56FA" w:rsidRPr="00196D6E" w:rsidRDefault="00196D6E" w:rsidP="00582822">
      <w:pPr>
        <w:autoSpaceDE w:val="0"/>
        <w:autoSpaceDN w:val="0"/>
        <w:spacing w:before="238" w:after="0" w:line="271" w:lineRule="auto"/>
        <w:ind w:left="420" w:hanging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</w:t>
      </w:r>
    </w:p>
    <w:p w:rsidR="004F56FA" w:rsidRPr="00196D6E" w:rsidRDefault="00196D6E" w:rsidP="00582822">
      <w:pPr>
        <w:autoSpaceDE w:val="0"/>
        <w:autoSpaceDN w:val="0"/>
        <w:spacing w:before="178" w:after="0" w:line="262" w:lineRule="auto"/>
        <w:ind w:left="420" w:right="1440" w:hanging="4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язык, каковы важность его изучения и влияние на миропонимание личности;</w:t>
      </w:r>
    </w:p>
    <w:p w:rsidR="004F56FA" w:rsidRPr="00196D6E" w:rsidRDefault="004F56FA">
      <w:pPr>
        <w:autoSpaceDE w:val="0"/>
        <w:autoSpaceDN w:val="0"/>
        <w:spacing w:after="108" w:line="220" w:lineRule="exact"/>
        <w:rPr>
          <w:lang w:val="ru-RU"/>
        </w:rPr>
      </w:pPr>
    </w:p>
    <w:p w:rsidR="004F56FA" w:rsidRPr="00196D6E" w:rsidRDefault="00196D6E" w:rsidP="00582822">
      <w:pPr>
        <w:autoSpaceDE w:val="0"/>
        <w:autoSpaceDN w:val="0"/>
        <w:spacing w:after="0" w:line="262" w:lineRule="auto"/>
        <w:ind w:left="240" w:right="432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формировании языка как носителя духовно-нравственных смыслов культуры;</w:t>
      </w:r>
    </w:p>
    <w:p w:rsidR="004F56FA" w:rsidRPr="00196D6E" w:rsidRDefault="00196D6E" w:rsidP="00582822">
      <w:pPr>
        <w:autoSpaceDE w:val="0"/>
        <w:autoSpaceDN w:val="0"/>
        <w:spacing w:before="238" w:after="0" w:line="262" w:lineRule="auto"/>
        <w:ind w:left="240" w:right="1296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суть и смысл коммуникативной роли языка, в том числе в организации межкультурного диалога и взаимодействия;</w:t>
      </w:r>
    </w:p>
    <w:p w:rsidR="004F56FA" w:rsidRPr="00196D6E" w:rsidRDefault="00196D6E" w:rsidP="00582822">
      <w:pPr>
        <w:autoSpaceDE w:val="0"/>
        <w:autoSpaceDN w:val="0"/>
        <w:spacing w:before="238" w:after="0" w:line="262" w:lineRule="auto"/>
        <w:ind w:left="240" w:right="720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</w:t>
      </w:r>
    </w:p>
    <w:p w:rsidR="004F56FA" w:rsidRPr="00196D6E" w:rsidRDefault="00196D6E" w:rsidP="00582822">
      <w:pPr>
        <w:autoSpaceDE w:val="0"/>
        <w:autoSpaceDN w:val="0"/>
        <w:spacing w:before="178" w:after="0" w:line="262" w:lineRule="auto"/>
        <w:ind w:left="240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:rsidR="004F56FA" w:rsidRPr="00196D6E" w:rsidRDefault="00196D6E" w:rsidP="00582822">
      <w:pPr>
        <w:autoSpaceDE w:val="0"/>
        <w:autoSpaceDN w:val="0"/>
        <w:spacing w:before="240" w:after="0" w:line="262" w:lineRule="auto"/>
        <w:ind w:left="240" w:right="144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уметь обосновать важность русского языка как </w:t>
      </w:r>
      <w:proofErr w:type="spell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культурообразующего</w:t>
      </w:r>
      <w:proofErr w:type="spell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народов России, важность его для существования государства и общества;</w:t>
      </w:r>
    </w:p>
    <w:p w:rsidR="00582822" w:rsidRDefault="00196D6E" w:rsidP="00582822">
      <w:pPr>
        <w:autoSpaceDE w:val="0"/>
        <w:autoSpaceDN w:val="0"/>
        <w:spacing w:before="238" w:after="0" w:line="262" w:lineRule="auto"/>
        <w:ind w:left="144" w:right="144" w:hanging="14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русский язык — не только важнейший элемент национальной культуры, но и историко-культурное наследие, достояние </w:t>
      </w:r>
      <w:r w:rsidR="0058282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4F56FA" w:rsidRPr="00582822" w:rsidRDefault="00196D6E" w:rsidP="00582822">
      <w:pPr>
        <w:autoSpaceDE w:val="0"/>
        <w:autoSpaceDN w:val="0"/>
        <w:spacing w:before="238" w:after="0" w:line="262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российского государства, уметь приводить примеры;</w:t>
      </w:r>
    </w:p>
    <w:p w:rsidR="004F56FA" w:rsidRPr="00196D6E" w:rsidRDefault="00196D6E" w:rsidP="00582822">
      <w:pPr>
        <w:autoSpaceDE w:val="0"/>
        <w:autoSpaceDN w:val="0"/>
        <w:spacing w:before="238" w:after="0" w:line="230" w:lineRule="auto"/>
        <w:ind w:left="240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нравственных категориях русского языка и их происхождении.</w:t>
      </w:r>
    </w:p>
    <w:p w:rsidR="00582822" w:rsidRDefault="00582822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Тема 5. Истоки родной культуры</w:t>
      </w:r>
    </w:p>
    <w:p w:rsidR="00582822" w:rsidRDefault="00196D6E" w:rsidP="00582822">
      <w:pPr>
        <w:autoSpaceDE w:val="0"/>
        <w:autoSpaceDN w:val="0"/>
        <w:spacing w:before="178" w:after="0" w:line="230" w:lineRule="auto"/>
        <w:ind w:left="240" w:hanging="2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:rsidR="00582822" w:rsidRPr="00582822" w:rsidRDefault="00196D6E" w:rsidP="00582822">
      <w:pPr>
        <w:autoSpaceDE w:val="0"/>
        <w:autoSpaceDN w:val="0"/>
        <w:spacing w:before="238" w:after="0" w:line="271" w:lineRule="auto"/>
        <w:ind w:left="240" w:right="576" w:hanging="2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4F56FA" w:rsidRPr="00196D6E" w:rsidRDefault="00196D6E" w:rsidP="00582822">
      <w:pPr>
        <w:autoSpaceDE w:val="0"/>
        <w:autoSpaceDN w:val="0"/>
        <w:spacing w:before="238" w:after="0" w:line="262" w:lineRule="auto"/>
        <w:ind w:left="240" w:right="432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</w:t>
      </w:r>
    </w:p>
    <w:p w:rsidR="004F56FA" w:rsidRPr="00196D6E" w:rsidRDefault="00196D6E" w:rsidP="00582822">
      <w:pPr>
        <w:autoSpaceDE w:val="0"/>
        <w:autoSpaceDN w:val="0"/>
        <w:spacing w:before="178" w:after="0" w:line="230" w:lineRule="auto"/>
        <w:ind w:left="240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артефактах культуры;</w:t>
      </w:r>
    </w:p>
    <w:p w:rsidR="004F56FA" w:rsidRPr="00196D6E" w:rsidRDefault="00196D6E" w:rsidP="00582822">
      <w:pPr>
        <w:autoSpaceDE w:val="0"/>
        <w:autoSpaceDN w:val="0"/>
        <w:spacing w:before="238" w:after="0" w:line="262" w:lineRule="auto"/>
        <w:ind w:left="240" w:right="144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базовое представление о традиционных укладах хозяйства: земледелии, скотоводстве, охоте, рыболовстве;</w:t>
      </w:r>
    </w:p>
    <w:p w:rsidR="004F56FA" w:rsidRPr="00196D6E" w:rsidRDefault="00196D6E" w:rsidP="00582822">
      <w:pPr>
        <w:autoSpaceDE w:val="0"/>
        <w:autoSpaceDN w:val="0"/>
        <w:spacing w:before="240" w:after="0" w:line="230" w:lineRule="auto"/>
        <w:ind w:left="240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хозяйственным укладом и проявлениями духовной культуры;</w:t>
      </w:r>
    </w:p>
    <w:p w:rsidR="004F56FA" w:rsidRPr="00196D6E" w:rsidRDefault="00196D6E" w:rsidP="00582822">
      <w:pPr>
        <w:autoSpaceDE w:val="0"/>
        <w:autoSpaceDN w:val="0"/>
        <w:spacing w:before="240" w:after="0" w:line="262" w:lineRule="auto"/>
        <w:ind w:left="240" w:right="144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</w:t>
      </w:r>
    </w:p>
    <w:p w:rsidR="004F56FA" w:rsidRPr="00196D6E" w:rsidRDefault="00196D6E" w:rsidP="00582822">
      <w:pPr>
        <w:autoSpaceDE w:val="0"/>
        <w:autoSpaceDN w:val="0"/>
        <w:spacing w:before="178" w:after="0" w:line="230" w:lineRule="auto"/>
        <w:ind w:left="240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:rsidR="004F56FA" w:rsidRPr="00196D6E" w:rsidRDefault="00196D6E" w:rsidP="00582822">
      <w:pPr>
        <w:autoSpaceDE w:val="0"/>
        <w:autoSpaceDN w:val="0"/>
        <w:spacing w:before="238" w:after="0" w:line="262" w:lineRule="auto"/>
        <w:ind w:left="240" w:right="432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давать определения терминам «мораль», «нравственность», «духовные </w:t>
      </w:r>
      <w:proofErr w:type="spell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ценности»</w:t>
      </w:r>
      <w:proofErr w:type="gram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духовность</w:t>
      </w:r>
      <w:proofErr w:type="spell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» на доступном для обучающихся уровне осмысления;</w:t>
      </w:r>
    </w:p>
    <w:p w:rsidR="004F56FA" w:rsidRPr="00196D6E" w:rsidRDefault="00196D6E" w:rsidP="00582822">
      <w:pPr>
        <w:autoSpaceDE w:val="0"/>
        <w:autoSpaceDN w:val="0"/>
        <w:spacing w:before="238" w:after="0" w:line="230" w:lineRule="auto"/>
        <w:ind w:left="240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:rsidR="004F56FA" w:rsidRPr="00196D6E" w:rsidRDefault="00196D6E" w:rsidP="00582822">
      <w:pPr>
        <w:autoSpaceDE w:val="0"/>
        <w:autoSpaceDN w:val="0"/>
        <w:spacing w:before="238" w:after="0" w:line="262" w:lineRule="auto"/>
        <w:ind w:left="240" w:right="432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:rsidR="004F56FA" w:rsidRPr="00196D6E" w:rsidRDefault="00196D6E" w:rsidP="00582822">
      <w:pPr>
        <w:autoSpaceDE w:val="0"/>
        <w:autoSpaceDN w:val="0"/>
        <w:spacing w:before="238" w:after="0" w:line="262" w:lineRule="auto"/>
        <w:ind w:left="240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:rsidR="004F56FA" w:rsidRPr="00196D6E" w:rsidRDefault="004F56FA">
      <w:pPr>
        <w:autoSpaceDE w:val="0"/>
        <w:autoSpaceDN w:val="0"/>
        <w:spacing w:after="138" w:line="220" w:lineRule="exact"/>
        <w:rPr>
          <w:lang w:val="ru-RU"/>
        </w:rPr>
      </w:pPr>
    </w:p>
    <w:p w:rsidR="004F56FA" w:rsidRPr="00196D6E" w:rsidRDefault="00196D6E" w:rsidP="00582822">
      <w:pPr>
        <w:autoSpaceDE w:val="0"/>
        <w:autoSpaceDN w:val="0"/>
        <w:spacing w:after="0" w:line="370" w:lineRule="auto"/>
        <w:ind w:right="576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осознавать связь религии и морали;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уметь характеризовать государствообразующие конфессии России и их картины мира.</w:t>
      </w:r>
    </w:p>
    <w:p w:rsidR="00582822" w:rsidRDefault="00196D6E" w:rsidP="00582822">
      <w:pPr>
        <w:autoSpaceDE w:val="0"/>
        <w:autoSpaceDN w:val="0"/>
        <w:spacing w:before="178" w:after="0" w:line="355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термин «образование» и уметь обосновать его важность для личности и общества;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взаимосвязи между знанием, образованием и личностным и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профессиональным ростом человека;</w:t>
      </w:r>
    </w:p>
    <w:p w:rsidR="004F56FA" w:rsidRDefault="00196D6E" w:rsidP="00582822">
      <w:pPr>
        <w:autoSpaceDE w:val="0"/>
        <w:autoSpaceDN w:val="0"/>
        <w:spacing w:before="178" w:after="0" w:line="355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637FCB" w:rsidRDefault="00196D6E" w:rsidP="00582822">
      <w:pPr>
        <w:autoSpaceDE w:val="0"/>
        <w:autoSpaceDN w:val="0"/>
        <w:spacing w:before="178" w:after="0" w:line="346" w:lineRule="auto"/>
        <w:ind w:hanging="142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4F56FA" w:rsidRPr="00196D6E" w:rsidRDefault="00196D6E" w:rsidP="00582822">
      <w:pPr>
        <w:autoSpaceDE w:val="0"/>
        <w:autoSpaceDN w:val="0"/>
        <w:spacing w:before="178" w:after="0" w:line="346" w:lineRule="auto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 «Семья и духовно-нравственные ценности»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</w:t>
      </w:r>
      <w:r w:rsidR="00582822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="00582822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иметь представление о взаимосвязях между типом культуры и особенностями семейного быта </w:t>
      </w:r>
      <w:r w:rsidR="00582822">
        <w:rPr>
          <w:lang w:val="ru-RU"/>
        </w:rPr>
        <w:t xml:space="preserve">    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="00582822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термина «поколение» и его взаимосвязь с культурными особенностями своего времени;</w:t>
      </w:r>
      <w:r w:rsidR="00582822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="00582822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</w:p>
    <w:p w:rsidR="004F56FA" w:rsidRPr="00196D6E" w:rsidRDefault="00196D6E" w:rsidP="00582822">
      <w:pPr>
        <w:autoSpaceDE w:val="0"/>
        <w:autoSpaceDN w:val="0"/>
        <w:spacing w:after="0" w:line="322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582822" w:rsidRDefault="00196D6E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</w:t>
      </w:r>
    </w:p>
    <w:p w:rsidR="00582822" w:rsidRDefault="00196D6E" w:rsidP="00582822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понятие «Родина»;</w:t>
      </w:r>
    </w:p>
    <w:p w:rsidR="00582822" w:rsidRDefault="00196D6E" w:rsidP="00582822">
      <w:pPr>
        <w:autoSpaceDE w:val="0"/>
        <w:autoSpaceDN w:val="0"/>
        <w:spacing w:before="178" w:after="0" w:line="370" w:lineRule="auto"/>
        <w:ind w:left="142" w:right="720" w:hanging="2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4F56FA" w:rsidRPr="00582822" w:rsidRDefault="00196D6E" w:rsidP="00582822">
      <w:pPr>
        <w:autoSpaceDE w:val="0"/>
        <w:autoSpaceDN w:val="0"/>
        <w:spacing w:before="180" w:after="0" w:line="350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13. </w:t>
      </w:r>
      <w:proofErr w:type="gram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Традиции семейного воспитания в России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  <w:proofErr w:type="gramEnd"/>
    </w:p>
    <w:p w:rsidR="004F56FA" w:rsidRPr="00196D6E" w:rsidRDefault="00196D6E" w:rsidP="00582822">
      <w:pPr>
        <w:autoSpaceDE w:val="0"/>
        <w:autoSpaceDN w:val="0"/>
        <w:spacing w:before="178" w:after="0" w:line="338" w:lineRule="auto"/>
        <w:ind w:right="288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морально-нравственное значение семьи в литературных произведениях, иметь представление о ключевых сюжетах с 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участием семьи в произведениях художественной культуры;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4F56FA" w:rsidRPr="00196D6E" w:rsidRDefault="00196D6E" w:rsidP="00582822">
      <w:pPr>
        <w:autoSpaceDE w:val="0"/>
        <w:autoSpaceDN w:val="0"/>
        <w:spacing w:before="178" w:after="0" w:line="350" w:lineRule="auto"/>
        <w:ind w:right="288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4F56FA" w:rsidRPr="00196D6E" w:rsidRDefault="00196D6E">
      <w:pPr>
        <w:tabs>
          <w:tab w:val="left" w:pos="240"/>
        </w:tabs>
        <w:autoSpaceDE w:val="0"/>
        <w:autoSpaceDN w:val="0"/>
        <w:spacing w:before="178" w:after="0" w:line="310" w:lineRule="auto"/>
        <w:ind w:right="7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</w:t>
      </w:r>
      <w:r w:rsidRPr="00196D6E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="00582822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семьи в культуре и</w:t>
      </w:r>
    </w:p>
    <w:p w:rsidR="004F56FA" w:rsidRPr="00196D6E" w:rsidRDefault="004F56FA">
      <w:pPr>
        <w:autoSpaceDE w:val="0"/>
        <w:autoSpaceDN w:val="0"/>
        <w:spacing w:after="66" w:line="220" w:lineRule="exact"/>
        <w:rPr>
          <w:lang w:val="ru-RU"/>
        </w:rPr>
      </w:pPr>
    </w:p>
    <w:p w:rsidR="00582822" w:rsidRDefault="00196D6E" w:rsidP="00582822">
      <w:pPr>
        <w:autoSpaceDE w:val="0"/>
        <w:autoSpaceDN w:val="0"/>
        <w:spacing w:after="0" w:line="338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</w:p>
    <w:p w:rsidR="004F56FA" w:rsidRPr="00196D6E" w:rsidRDefault="00196D6E" w:rsidP="00582822">
      <w:pPr>
        <w:autoSpaceDE w:val="0"/>
        <w:autoSpaceDN w:val="0"/>
        <w:spacing w:after="0" w:line="338" w:lineRule="auto"/>
        <w:rPr>
          <w:lang w:val="ru-RU"/>
        </w:rPr>
      </w:pP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582822" w:rsidRDefault="00196D6E" w:rsidP="00582822">
      <w:pPr>
        <w:autoSpaceDE w:val="0"/>
        <w:autoSpaceDN w:val="0"/>
        <w:spacing w:before="300" w:after="0" w:line="35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 «Духовно-нравственное богатство личности»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</w:t>
      </w:r>
      <w:r w:rsidR="00582822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значение термина «человек» в контекст</w:t>
      </w:r>
      <w:r w:rsidR="00582822">
        <w:rPr>
          <w:rFonts w:ascii="Times New Roman" w:eastAsia="Times New Roman" w:hAnsi="Times New Roman"/>
          <w:color w:val="000000"/>
          <w:sz w:val="24"/>
          <w:lang w:val="ru-RU"/>
        </w:rPr>
        <w:t xml:space="preserve">е духовно-нравственной культуры </w:t>
      </w:r>
    </w:p>
    <w:p w:rsidR="004F56FA" w:rsidRPr="00582822" w:rsidRDefault="00582822" w:rsidP="00582822">
      <w:pPr>
        <w:autoSpaceDE w:val="0"/>
        <w:autoSpaceDN w:val="0"/>
        <w:spacing w:before="300" w:after="0" w:line="35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  </w:t>
      </w:r>
      <w:r w:rsidR="00196D6E"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>
        <w:rPr>
          <w:lang w:val="ru-RU"/>
        </w:rPr>
        <w:t xml:space="preserve">      </w:t>
      </w:r>
      <w:r w:rsidR="00196D6E" w:rsidRPr="00196D6E">
        <w:rPr>
          <w:rFonts w:ascii="Times New Roman" w:eastAsia="Times New Roman" w:hAnsi="Times New Roman"/>
          <w:color w:val="000000"/>
          <w:sz w:val="24"/>
          <w:lang w:val="ru-RU"/>
        </w:rPr>
        <w:t>культуры;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96D6E"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 w:rsidR="00196D6E" w:rsidRPr="00196D6E">
        <w:rPr>
          <w:lang w:val="ru-RU"/>
        </w:rPr>
        <w:tab/>
      </w:r>
      <w:r w:rsidR="00196D6E" w:rsidRPr="00196D6E">
        <w:rPr>
          <w:rFonts w:ascii="Times New Roman" w:eastAsia="Times New Roman" w:hAnsi="Times New Roman"/>
          <w:color w:val="000000"/>
          <w:sz w:val="24"/>
          <w:lang w:val="ru-RU"/>
        </w:rPr>
        <w:t>культуры и творчества;</w:t>
      </w:r>
      <w:r>
        <w:rPr>
          <w:lang w:val="ru-RU"/>
        </w:rPr>
        <w:br/>
      </w:r>
      <w:r w:rsidR="00196D6E"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гуманизм, иметь представление о его источниках в культуре.</w:t>
      </w:r>
    </w:p>
    <w:p w:rsidR="00582822" w:rsidRDefault="00196D6E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</w:t>
      </w:r>
    </w:p>
    <w:p w:rsidR="00582822" w:rsidRDefault="00196D6E" w:rsidP="00582822">
      <w:pPr>
        <w:autoSpaceDE w:val="0"/>
        <w:autoSpaceDN w:val="0"/>
        <w:spacing w:before="178" w:after="0" w:line="370" w:lineRule="auto"/>
        <w:ind w:left="240" w:right="720" w:hanging="2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</w:t>
      </w:r>
      <w:r w:rsidR="00582822">
        <w:rPr>
          <w:rFonts w:ascii="Times New Roman" w:eastAsia="Times New Roman" w:hAnsi="Times New Roman"/>
          <w:color w:val="000000"/>
          <w:sz w:val="24"/>
          <w:lang w:val="ru-RU"/>
        </w:rPr>
        <w:t>онимать границы их применимости</w:t>
      </w:r>
    </w:p>
    <w:p w:rsidR="004F56FA" w:rsidRPr="00582822" w:rsidRDefault="00196D6E" w:rsidP="00582822">
      <w:pPr>
        <w:autoSpaceDE w:val="0"/>
        <w:autoSpaceDN w:val="0"/>
        <w:spacing w:before="178" w:after="0" w:line="370" w:lineRule="auto"/>
        <w:ind w:right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доказывать важность моральн</w:t>
      </w:r>
      <w:proofErr w:type="gram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нравственных ограничений в творчестве;—  обосновывать важность творчества как реализацию духовно-нравственных ценностей человека;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:rsidR="004F56FA" w:rsidRPr="00196D6E" w:rsidRDefault="00196D6E" w:rsidP="00582822">
      <w:pPr>
        <w:autoSpaceDE w:val="0"/>
        <w:autoSpaceDN w:val="0"/>
        <w:spacing w:before="180" w:after="0" w:line="346" w:lineRule="auto"/>
        <w:ind w:right="14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морали и нравственности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</w:t>
      </w:r>
      <w:proofErr w:type="spell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взаимопомощь»</w:t>
      </w:r>
      <w:proofErr w:type="gram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сострадание</w:t>
      </w:r>
      <w:proofErr w:type="spell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», «милосердие», «любовь», «дружба», «коллективизм», «патриотизм», «любовь к близким».</w:t>
      </w:r>
    </w:p>
    <w:p w:rsidR="004F56FA" w:rsidRPr="00196D6E" w:rsidRDefault="00196D6E">
      <w:pPr>
        <w:tabs>
          <w:tab w:val="left" w:pos="240"/>
        </w:tabs>
        <w:autoSpaceDE w:val="0"/>
        <w:autoSpaceDN w:val="0"/>
        <w:spacing w:before="178" w:after="0" w:line="346" w:lineRule="auto"/>
        <w:rPr>
          <w:lang w:val="ru-RU"/>
        </w:rPr>
      </w:pPr>
      <w:r w:rsidRPr="00196D6E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</w:t>
      </w:r>
      <w:r w:rsidR="00582822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уметь объяснять суть термина «история», знать основные исторические периоды 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и уметь выделять их сущностные черты;</w:t>
      </w:r>
      <w:r w:rsidR="00582822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значении и функциях изучения истории;</w:t>
      </w:r>
      <w:r w:rsidR="00582822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историю своей семьи и народа как часть мирового исторического процесса. Знать</w:t>
      </w:r>
    </w:p>
    <w:p w:rsidR="00582822" w:rsidRDefault="00582822" w:rsidP="00582822">
      <w:pPr>
        <w:autoSpaceDE w:val="0"/>
        <w:autoSpaceDN w:val="0"/>
        <w:spacing w:after="0" w:line="262" w:lineRule="auto"/>
        <w:ind w:left="240"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4F56FA" w:rsidRPr="00196D6E" w:rsidRDefault="004F56FA">
      <w:pPr>
        <w:autoSpaceDE w:val="0"/>
        <w:autoSpaceDN w:val="0"/>
        <w:spacing w:after="66" w:line="220" w:lineRule="exact"/>
        <w:rPr>
          <w:lang w:val="ru-RU"/>
        </w:rPr>
      </w:pP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Тема 21. Литература как язык культуры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отличия литературы от других видов художественного творчества;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 w:right="14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литературы как культурного явления, как формы трансляции культурных ценностей;</w:t>
      </w:r>
    </w:p>
    <w:p w:rsidR="004F56FA" w:rsidRPr="00196D6E" w:rsidRDefault="00196D6E">
      <w:pPr>
        <w:autoSpaceDE w:val="0"/>
        <w:autoSpaceDN w:val="0"/>
        <w:spacing w:before="240" w:after="0" w:line="262" w:lineRule="auto"/>
        <w:ind w:left="240" w:right="1152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в литературных произведениях.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</w:t>
      </w:r>
    </w:p>
    <w:p w:rsidR="004F56FA" w:rsidRPr="00196D6E" w:rsidRDefault="00196D6E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значении терминов «взаимодействие культур», «культурный </w:t>
      </w:r>
      <w:proofErr w:type="spell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обмен</w:t>
      </w:r>
      <w:proofErr w:type="gram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»к</w:t>
      </w:r>
      <w:proofErr w:type="gram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ак</w:t>
      </w:r>
      <w:proofErr w:type="spell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распространения и обогащения духовно-нравственных идеалов общества;</w:t>
      </w:r>
    </w:p>
    <w:p w:rsidR="004F56FA" w:rsidRPr="00196D6E" w:rsidRDefault="00196D6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сохранения культурного наследия;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</w:t>
      </w:r>
    </w:p>
    <w:p w:rsidR="004F56FA" w:rsidRPr="00196D6E" w:rsidRDefault="00196D6E">
      <w:pPr>
        <w:autoSpaceDE w:val="0"/>
        <w:autoSpaceDN w:val="0"/>
        <w:spacing w:before="178" w:after="0" w:line="283" w:lineRule="auto"/>
        <w:ind w:left="240" w:right="576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4F56FA" w:rsidRPr="00196D6E" w:rsidRDefault="00196D6E">
      <w:pPr>
        <w:autoSpaceDE w:val="0"/>
        <w:autoSpaceDN w:val="0"/>
        <w:spacing w:before="180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</w:t>
      </w:r>
    </w:p>
    <w:p w:rsidR="004F56FA" w:rsidRPr="00196D6E" w:rsidRDefault="00196D6E">
      <w:pPr>
        <w:autoSpaceDE w:val="0"/>
        <w:autoSpaceDN w:val="0"/>
        <w:spacing w:before="180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принципы федеративного устройства России и концепт «</w:t>
      </w:r>
      <w:proofErr w:type="spell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полиэтничность</w:t>
      </w:r>
      <w:proofErr w:type="spell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»;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называть основные этносы Российской Федерации и регионы, где они традиционно проживают;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4F56FA" w:rsidRPr="00196D6E" w:rsidRDefault="00196D6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ценность многообразия культурных укладов народов Российской Федерации;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:rsidR="00637FCB" w:rsidRPr="00582822" w:rsidRDefault="00196D6E" w:rsidP="00582822">
      <w:pPr>
        <w:autoSpaceDE w:val="0"/>
        <w:autoSpaceDN w:val="0"/>
        <w:spacing w:before="238" w:after="0" w:line="262" w:lineRule="auto"/>
        <w:ind w:left="240"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</w:t>
      </w:r>
    </w:p>
    <w:p w:rsidR="004F56FA" w:rsidRPr="00196D6E" w:rsidRDefault="004F56FA">
      <w:pPr>
        <w:autoSpaceDE w:val="0"/>
        <w:autoSpaceDN w:val="0"/>
        <w:spacing w:after="132" w:line="220" w:lineRule="exact"/>
        <w:rPr>
          <w:lang w:val="ru-RU"/>
        </w:rPr>
      </w:pPr>
    </w:p>
    <w:p w:rsidR="004F56FA" w:rsidRPr="00196D6E" w:rsidRDefault="00196D6E">
      <w:pPr>
        <w:autoSpaceDE w:val="0"/>
        <w:autoSpaceDN w:val="0"/>
        <w:spacing w:after="0" w:line="389" w:lineRule="auto"/>
        <w:ind w:left="240" w:right="576"/>
        <w:rPr>
          <w:lang w:val="ru-RU"/>
        </w:rPr>
      </w:pPr>
      <w:proofErr w:type="gram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природе праздников и обосновывать их важность как элементов культуры;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взаимосвязь праздников и культурного уклада;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типы праздников;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основной смысл семейных праздников: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определять нравственный смысл праздников народов России;</w:t>
      </w:r>
      <w:proofErr w:type="gramEnd"/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4F56FA" w:rsidRPr="00196D6E" w:rsidRDefault="00196D6E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народов России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Знать, что такое архитектура, уметь охарактеризовать основные типы памятников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типом жилищ и типом хозяйственной деятельности;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охарактеризовать связь между уровнем научно-технического развития и типами жилищ;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устанавливать связь между историей памятника и историей края, характеризовать памятники истории и культуры;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нравственном и научном смысле краеведческой работы.</w:t>
      </w:r>
    </w:p>
    <w:p w:rsidR="00637FCB" w:rsidRDefault="00196D6E">
      <w:pPr>
        <w:tabs>
          <w:tab w:val="left" w:pos="240"/>
        </w:tabs>
        <w:autoSpaceDE w:val="0"/>
        <w:autoSpaceDN w:val="0"/>
        <w:spacing w:before="178" w:after="0" w:line="35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музыки от других видов художественного творчества, рассказывать 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музыкального языка;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обосновывать и доказывать важность музыки как культурного явления, как формы 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трансляции культурных ценностей;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обозначать средства выражения морального и нравственного смысла 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музыкальных произведений;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музыкального творчества народов России, народные инструменты Тема 28. Изобразительное искусство народов России</w:t>
      </w:r>
    </w:p>
    <w:p w:rsidR="004F56FA" w:rsidRPr="00196D6E" w:rsidRDefault="00196D6E">
      <w:pPr>
        <w:tabs>
          <w:tab w:val="left" w:pos="240"/>
        </w:tabs>
        <w:autoSpaceDE w:val="0"/>
        <w:autoSpaceDN w:val="0"/>
        <w:spacing w:before="178" w:after="0" w:line="350" w:lineRule="auto"/>
        <w:rPr>
          <w:lang w:val="ru-RU"/>
        </w:rPr>
      </w:pP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изобразительного искусства от других видов художественного 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искусства;</w:t>
      </w:r>
      <w:r w:rsidRPr="00196D6E">
        <w:rPr>
          <w:lang w:val="ru-RU"/>
        </w:rPr>
        <w:br/>
      </w:r>
      <w:r w:rsidRPr="00196D6E">
        <w:rPr>
          <w:lang w:val="ru-RU"/>
        </w:rPr>
        <w:tab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объяснить, что такое скульптура, живопись, графика, фольклорные орнаменты;</w:t>
      </w:r>
    </w:p>
    <w:p w:rsidR="004F56FA" w:rsidRPr="00196D6E" w:rsidRDefault="004F56FA">
      <w:pPr>
        <w:autoSpaceDE w:val="0"/>
        <w:autoSpaceDN w:val="0"/>
        <w:spacing w:after="84" w:line="220" w:lineRule="exact"/>
        <w:rPr>
          <w:lang w:val="ru-RU"/>
        </w:rPr>
      </w:pPr>
    </w:p>
    <w:p w:rsidR="004F56FA" w:rsidRPr="00196D6E" w:rsidRDefault="00196D6E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изобразительного искусства;</w:t>
      </w:r>
    </w:p>
    <w:p w:rsidR="004F56FA" w:rsidRDefault="00196D6E">
      <w:pPr>
        <w:autoSpaceDE w:val="0"/>
        <w:autoSpaceDN w:val="0"/>
        <w:spacing w:before="238" w:after="0" w:line="230" w:lineRule="auto"/>
        <w:ind w:left="2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изобразительного искусства народов России.</w:t>
      </w:r>
    </w:p>
    <w:p w:rsidR="00582822" w:rsidRPr="00196D6E" w:rsidRDefault="0058282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</w:t>
      </w:r>
    </w:p>
    <w:p w:rsidR="004F56FA" w:rsidRPr="00196D6E" w:rsidRDefault="00196D6E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:rsidR="004F56FA" w:rsidRPr="00196D6E" w:rsidRDefault="00196D6E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объяснять, что такое эпос, миф, сказка, былина, песня;</w:t>
      </w:r>
    </w:p>
    <w:p w:rsidR="004F56FA" w:rsidRPr="00196D6E" w:rsidRDefault="00196D6E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4F56FA" w:rsidRPr="00582822" w:rsidRDefault="00196D6E" w:rsidP="0058282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национальная литература и каковы её выразительные средства;</w:t>
      </w:r>
      <w:r w:rsidR="00582822">
        <w:rPr>
          <w:lang w:val="ru-RU"/>
        </w:rPr>
        <w:t xml:space="preserve"> </w:t>
      </w:r>
      <w:proofErr w:type="spellStart"/>
      <w:r w:rsidR="00582822">
        <w:rPr>
          <w:lang w:val="ru-RU"/>
        </w:rPr>
        <w:t>ь</w:t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оценивать</w:t>
      </w:r>
      <w:proofErr w:type="spell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морально-нравственный потенциал национальной литературы.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</w:t>
      </w:r>
    </w:p>
    <w:p w:rsidR="004F56FA" w:rsidRPr="00196D6E" w:rsidRDefault="00196D6E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4F56FA" w:rsidRPr="00196D6E" w:rsidRDefault="00196D6E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Pr="00196D6E">
        <w:rPr>
          <w:lang w:val="ru-RU"/>
        </w:rPr>
        <w:br/>
      </w: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шестиклассников уровне (с учётом их возрастных особенностей);</w:t>
      </w:r>
    </w:p>
    <w:p w:rsidR="004F56FA" w:rsidRPr="00196D6E" w:rsidRDefault="00196D6E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 xml:space="preserve"> через бытовые традиции народов своего края.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(практическое занятие)</w:t>
      </w:r>
    </w:p>
    <w:p w:rsidR="004F56FA" w:rsidRPr="00196D6E" w:rsidRDefault="00196D6E">
      <w:pPr>
        <w:autoSpaceDE w:val="0"/>
        <w:autoSpaceDN w:val="0"/>
        <w:spacing w:before="180" w:after="0" w:line="262" w:lineRule="auto"/>
        <w:ind w:left="240" w:right="576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отличия культурной географии от физической и политической географии;</w:t>
      </w:r>
    </w:p>
    <w:p w:rsidR="004F56FA" w:rsidRPr="00196D6E" w:rsidRDefault="00196D6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такое культурная карта народов России;</w:t>
      </w:r>
    </w:p>
    <w:p w:rsidR="004F56FA" w:rsidRDefault="00196D6E">
      <w:pPr>
        <w:autoSpaceDE w:val="0"/>
        <w:autoSpaceDN w:val="0"/>
        <w:spacing w:before="238" w:after="0" w:line="230" w:lineRule="auto"/>
        <w:ind w:left="2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описывать отдельные области культурной карты в соответствии с их особенностями.</w:t>
      </w:r>
    </w:p>
    <w:p w:rsidR="004F56FA" w:rsidRPr="00196D6E" w:rsidRDefault="00196D6E">
      <w:pPr>
        <w:autoSpaceDE w:val="0"/>
        <w:autoSpaceDN w:val="0"/>
        <w:spacing w:before="178" w:after="0" w:line="230" w:lineRule="auto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</w:t>
      </w:r>
    </w:p>
    <w:p w:rsidR="004F56FA" w:rsidRPr="00196D6E" w:rsidRDefault="00196D6E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4F56FA" w:rsidRPr="00196D6E" w:rsidRDefault="00196D6E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196D6E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4F56FA" w:rsidRDefault="00196D6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tbl>
      <w:tblPr>
        <w:tblW w:w="15456" w:type="dxa"/>
        <w:tblLayout w:type="fixed"/>
        <w:tblLook w:val="04A0" w:firstRow="1" w:lastRow="0" w:firstColumn="1" w:lastColumn="0" w:noHBand="0" w:noVBand="1"/>
      </w:tblPr>
      <w:tblGrid>
        <w:gridCol w:w="6"/>
        <w:gridCol w:w="560"/>
        <w:gridCol w:w="6"/>
        <w:gridCol w:w="2546"/>
        <w:gridCol w:w="6"/>
        <w:gridCol w:w="844"/>
        <w:gridCol w:w="6"/>
        <w:gridCol w:w="1695"/>
        <w:gridCol w:w="6"/>
        <w:gridCol w:w="4962"/>
        <w:gridCol w:w="4819"/>
      </w:tblGrid>
      <w:tr w:rsidR="00637FCB" w:rsidRPr="00637FCB" w:rsidTr="001C35DB">
        <w:trPr>
          <w:gridBefore w:val="1"/>
          <w:wBefore w:w="6" w:type="dxa"/>
          <w:trHeight w:hRule="exact" w:val="683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637FCB" w:rsidRDefault="00637FCB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637F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7F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A87244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7FCB" w:rsidRPr="0083351F" w:rsidRDefault="00637FCB" w:rsidP="00A8724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FCB" w:rsidRPr="001C35DB" w:rsidRDefault="00637FCB" w:rsidP="00A87244">
            <w:pPr>
              <w:autoSpaceDE w:val="0"/>
              <w:autoSpaceDN w:val="0"/>
              <w:spacing w:before="78" w:after="0" w:line="240" w:lineRule="auto"/>
              <w:ind w:left="14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3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A87244">
            <w:pPr>
              <w:autoSpaceDE w:val="0"/>
              <w:autoSpaceDN w:val="0"/>
              <w:spacing w:before="78" w:after="0" w:line="240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3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3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637FCB" w:rsidRPr="00637FCB" w:rsidTr="001C35DB">
        <w:trPr>
          <w:gridBefore w:val="1"/>
          <w:wBefore w:w="6" w:type="dxa"/>
          <w:trHeight w:hRule="exact" w:val="693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CB" w:rsidRPr="00637FCB" w:rsidRDefault="0063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CB" w:rsidRPr="001C35DB" w:rsidRDefault="00637FCB" w:rsidP="00A87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A8724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A8724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CB" w:rsidRPr="00A87244" w:rsidRDefault="00637FCB" w:rsidP="00A87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CB" w:rsidRPr="00A87244" w:rsidRDefault="00637FCB" w:rsidP="00A87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22" w:rsidRPr="0083351F" w:rsidTr="001C35DB">
        <w:trPr>
          <w:gridBefore w:val="1"/>
          <w:wBefore w:w="6" w:type="dxa"/>
          <w:trHeight w:hRule="exact" w:val="1850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8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Зачем изучать курс «Основы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духовно-нравственной культуры народов России»?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8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8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80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представление об особенностях курса «Основы духовно-нравственной культуры народов России»;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8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1C35DB" w:rsidTr="001C35DB">
        <w:trPr>
          <w:gridBefore w:val="1"/>
          <w:wBefore w:w="6" w:type="dxa"/>
          <w:trHeight w:hRule="exact" w:val="99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Наш дом — Россия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формировать представление о необходимости и важности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межнационального и межрелигиозного сотрудничества, взаимодействия;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933921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87244" w:rsidRPr="001C35DB">
                <w:rPr>
                  <w:rStyle w:val="aff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https://resh.edu.ru</w:t>
              </w:r>
            </w:hyperlink>
            <w:r w:rsidR="00A87244"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7FCB"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A87244"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7FCB" w:rsidRPr="001C35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="00637FCB" w:rsidRPr="001C35DB">
                <w:rPr>
                  <w:rStyle w:val="affa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http://orkce.apkpro.ru/404</w:t>
              </w:r>
            </w:hyperlink>
            <w:r w:rsidR="00637FCB"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.html </w:t>
            </w:r>
            <w:r w:rsidR="00637FCB" w:rsidRPr="001C35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7FCB"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http://odnknr.pravolimp.ru/main/about</w:t>
            </w:r>
          </w:p>
        </w:tc>
      </w:tr>
      <w:tr w:rsidR="00582822" w:rsidRPr="0083351F" w:rsidTr="001C35DB">
        <w:trPr>
          <w:gridBefore w:val="1"/>
          <w:wBefore w:w="6" w:type="dxa"/>
          <w:trHeight w:hRule="exact" w:val="99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история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представления о языке как носителе духовно-нравственных смыслов культуры;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gridBefore w:val="1"/>
          <w:wBefore w:w="6" w:type="dxa"/>
          <w:trHeight w:hRule="exact" w:val="106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 — язык общения и язык возможностей</w:t>
            </w:r>
          </w:p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слушать объяснения учителя, стараясь выделить главное;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gridBefore w:val="1"/>
          <w:wBefore w:w="6" w:type="dxa"/>
          <w:trHeight w:hRule="exact" w:val="732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родной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представление о том, что такое культура, об общих чертах в культуре разных народов;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gridBefore w:val="1"/>
          <w:wBefore w:w="6" w:type="dxa"/>
          <w:trHeight w:hRule="exact" w:val="1165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 с учебником, анализировать проблемные ситуации;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gridBefore w:val="1"/>
          <w:wBefore w:w="6" w:type="dxa"/>
          <w:trHeight w:hRule="exact" w:val="99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 взаимосвязь между проявлениями материальной и духовной культуры;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gridBefore w:val="1"/>
          <w:wBefore w:w="6" w:type="dxa"/>
          <w:trHeight w:hRule="exact" w:val="1064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представление о понятии «религия», понимать и уметь объяснять, в чём заключается связь культуры и религии;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gridBefore w:val="1"/>
          <w:wBefore w:w="6" w:type="dxa"/>
          <w:trHeight w:hRule="exact" w:val="732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 смысл понятия «образование», уметь объяснять важность и необходимость образования для общества;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gridBefore w:val="1"/>
          <w:wBefore w:w="6" w:type="dxa"/>
          <w:trHeight w:hRule="exact" w:val="1325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Многообразие культур России (</w:t>
            </w:r>
            <w:r w:rsidRPr="001C35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практическое занятие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отбирать материал по нескольким источникам, готовить доклады, работать с научно-популярной литературой;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gridBefore w:val="1"/>
          <w:wBefore w:w="6" w:type="dxa"/>
          <w:trHeight w:hRule="exact" w:val="712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 — хранитель духовных ценностей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понимать, что такое семья, формировать представление о взаимосвязях между типом культуры и особенностями семейного уклада у разных народов;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FCB" w:rsidRPr="001C35DB" w:rsidRDefault="00637FCB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trHeight w:hRule="exact" w:val="712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слушать объяснения учителя, разграничивать понятия по теме, систематизировать учебный материал;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83351F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trHeight w:hRule="exact" w:val="99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83351F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 объяснять и разграничивать основные понятия по теме;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83351F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trHeight w:hRule="exact" w:val="140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83351F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работать с научно-популярной литературой, просматривать и 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анализировать учебные фильмы, систематизировать учебный материал;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83351F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trHeight w:hRule="exact" w:val="1465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истории семьи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понимать, что такое «семейный труд», сознавать и характеризовать важного общего семейного труда для укрепления целостности семьи;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83351F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trHeight w:hRule="exact" w:val="112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83351F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 в современном мире (практическое занятие)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83351F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trHeight w:hRule="exact" w:val="97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ь, 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 с научно-популярной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83351F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trHeight w:hRule="exact" w:val="712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83351F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Духовный мир человека.</w:t>
            </w:r>
          </w:p>
          <w:p w:rsidR="00A87244" w:rsidRPr="0083351F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 — творец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 и объяснять значение слова «человек» в контексте духовно-нравственной культуры;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83351F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trHeight w:hRule="exact" w:val="100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83351F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Личность и духовно-нравственные ценности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83351F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trHeight w:hRule="exact" w:val="1142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83351F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Историческая память как духовно-нравственная ценность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 и объяснять, что такое историческая память, как история каждой семьи связана с историей страны;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83351F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trHeight w:hRule="exact" w:val="111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слушать объяснения учителя, работать с художественной литературой, изучать и анализировать источники;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83351F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trHeight w:hRule="exact" w:val="114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Взаимовлияние культур</w:t>
            </w:r>
          </w:p>
          <w:p w:rsidR="00257EF2" w:rsidRPr="001C35DB" w:rsidRDefault="00257EF2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 и объяснять важность сохранения культурного наследия;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83351F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trHeight w:hRule="exact" w:val="1282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83351F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осознавать их и защищать в качестве базовых общегражданских ценностей российского общества;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83351F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trHeight w:hRule="exact" w:val="96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1C35DB" w:rsidRDefault="00A87244" w:rsidP="00582822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слушать и анализировать выступления одноклассников, работать с источниками;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7244" w:rsidRPr="0083351F" w:rsidRDefault="00A87244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833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</w:tbl>
    <w:tbl>
      <w:tblPr>
        <w:tblpPr w:leftFromText="180" w:rightFromText="180" w:vertAnchor="text" w:horzAnchor="margin" w:tblpY="1"/>
        <w:tblW w:w="15456" w:type="dxa"/>
        <w:tblLayout w:type="fixed"/>
        <w:tblLook w:val="04A0" w:firstRow="1" w:lastRow="0" w:firstColumn="1" w:lastColumn="0" w:noHBand="0" w:noVBand="1"/>
      </w:tblPr>
      <w:tblGrid>
        <w:gridCol w:w="569"/>
        <w:gridCol w:w="2552"/>
        <w:gridCol w:w="850"/>
        <w:gridCol w:w="1026"/>
        <w:gridCol w:w="675"/>
        <w:gridCol w:w="4966"/>
        <w:gridCol w:w="3580"/>
        <w:gridCol w:w="514"/>
        <w:gridCol w:w="724"/>
      </w:tblGrid>
      <w:tr w:rsidR="00582822" w:rsidRPr="0083351F" w:rsidTr="001C35DB">
        <w:trPr>
          <w:trHeight w:hRule="exact" w:val="10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Праздники в культуре народов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 с учебником, просматривать и анализировать учебные фильмы;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trHeight w:hRule="exact"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Памятники в культуре народов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trHeight w:hRule="exact" w:val="1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trHeight w:hRule="exact" w:val="10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6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 и называть основные темы искусства народов России;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trHeight w:hRule="exact" w:val="1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отбирать и сравнивать материал из нескольких источников, решать текстовые задачи, слушать и анализировать выступления одноклассников;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trHeight w:hRule="exact" w:val="18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Бытовые традиции народов России: пища, одежда, дом (</w:t>
            </w:r>
            <w:r w:rsidRPr="001C35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практическое занятие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trHeight w:hRule="exact" w:val="1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EB9" w:rsidRPr="001C35DB" w:rsidRDefault="001A1EB9" w:rsidP="00582822">
            <w:pPr>
              <w:autoSpaceDE w:val="0"/>
              <w:autoSpaceDN w:val="0"/>
              <w:spacing w:before="78" w:after="0" w:line="240" w:lineRule="auto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7EF2"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Культурная карта 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A1EB9" w:rsidRPr="001C35DB" w:rsidRDefault="001A1EB9" w:rsidP="00582822">
            <w:pPr>
              <w:autoSpaceDE w:val="0"/>
              <w:autoSpaceDN w:val="0"/>
              <w:spacing w:before="78" w:after="0" w:line="240" w:lineRule="auto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7EF2"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России 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1A1EB9" w:rsidRPr="001C35DB" w:rsidRDefault="001A1EB9" w:rsidP="00582822">
            <w:pPr>
              <w:autoSpaceDE w:val="0"/>
              <w:autoSpaceDN w:val="0"/>
              <w:spacing w:before="78" w:after="0" w:line="240" w:lineRule="auto"/>
              <w:ind w:right="5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57EF2" w:rsidRPr="001C35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практическое </w:t>
            </w:r>
            <w:proofErr w:type="gramEnd"/>
          </w:p>
          <w:p w:rsidR="00257EF2" w:rsidRPr="001C35DB" w:rsidRDefault="001A1EB9" w:rsidP="00582822">
            <w:pPr>
              <w:autoSpaceDE w:val="0"/>
              <w:autoSpaceDN w:val="0"/>
              <w:spacing w:before="78"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="00257EF2" w:rsidRPr="001C35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занятие</w:t>
            </w:r>
            <w:r w:rsidR="00257EF2"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1A1EB9" w:rsidP="00582822">
            <w:pPr>
              <w:autoSpaceDE w:val="0"/>
              <w:autoSpaceDN w:val="0"/>
              <w:spacing w:before="78" w:after="0" w:line="240" w:lineRule="auto"/>
              <w:ind w:left="147" w:right="144" w:hanging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257EF2"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582822" w:rsidRPr="0083351F" w:rsidTr="001C35DB">
        <w:trPr>
          <w:trHeight w:hRule="exact" w:val="1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Единство страны  — залог будущего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единства;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57EF2" w:rsidRPr="001C35DB" w:rsidRDefault="00257EF2" w:rsidP="00582822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orkce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apkpro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/404.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odnknr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pravolimp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</w:p>
        </w:tc>
      </w:tr>
      <w:tr w:rsidR="001C35DB" w:rsidRPr="001C35DB" w:rsidTr="001C35DB">
        <w:trPr>
          <w:trHeight w:hRule="exact" w:val="17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76"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1C35DB" w:rsidRPr="001C35DB" w:rsidRDefault="001C35DB" w:rsidP="00582822">
            <w:pPr>
              <w:autoSpaceDE w:val="0"/>
              <w:autoSpaceDN w:val="0"/>
              <w:spacing w:before="76"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часов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прпограмме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5DB" w:rsidRPr="001C35DB" w:rsidRDefault="001C35DB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5DB" w:rsidRPr="001C35DB" w:rsidRDefault="001C35DB" w:rsidP="00582822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822" w:rsidRPr="001C35DB" w:rsidTr="0058282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2"/>
          <w:wBefore w:w="4998" w:type="dxa"/>
          <w:wAfter w:w="1235" w:type="dxa"/>
          <w:trHeight w:val="100"/>
        </w:trPr>
        <w:tc>
          <w:tcPr>
            <w:tcW w:w="9223" w:type="dxa"/>
            <w:gridSpan w:val="3"/>
          </w:tcPr>
          <w:p w:rsidR="00257EF2" w:rsidRPr="001C35DB" w:rsidRDefault="00257EF2" w:rsidP="005828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22" w:rsidRPr="001C35DB" w:rsidTr="0058282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"/>
          <w:wBefore w:w="4998" w:type="dxa"/>
          <w:wAfter w:w="721" w:type="dxa"/>
          <w:trHeight w:val="100"/>
        </w:trPr>
        <w:tc>
          <w:tcPr>
            <w:tcW w:w="9737" w:type="dxa"/>
            <w:gridSpan w:val="4"/>
          </w:tcPr>
          <w:p w:rsidR="00257EF2" w:rsidRPr="001C35DB" w:rsidRDefault="00257EF2" w:rsidP="005828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F56FA" w:rsidRPr="00582822" w:rsidRDefault="004F56FA" w:rsidP="0058282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FA" w:rsidRPr="00637FCB" w:rsidRDefault="004F56FA">
      <w:pPr>
        <w:rPr>
          <w:rFonts w:ascii="Times New Roman" w:hAnsi="Times New Roman" w:cs="Times New Roman"/>
          <w:sz w:val="24"/>
          <w:szCs w:val="24"/>
        </w:rPr>
        <w:sectPr w:rsidR="004F56FA" w:rsidRPr="00637FCB" w:rsidSect="00582822">
          <w:pgSz w:w="16840" w:h="11900" w:orient="landscape"/>
          <w:pgMar w:top="1440" w:right="822" w:bottom="284" w:left="640" w:header="720" w:footer="720" w:gutter="0"/>
          <w:cols w:space="720" w:equalWidth="0">
            <w:col w:w="15378" w:space="0"/>
          </w:cols>
          <w:docGrid w:linePitch="360"/>
        </w:sectPr>
      </w:pPr>
    </w:p>
    <w:p w:rsidR="004F56FA" w:rsidRPr="00637FCB" w:rsidRDefault="004F56FA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4F56FA" w:rsidRPr="00637FCB" w:rsidRDefault="00196D6E">
      <w:pPr>
        <w:autoSpaceDE w:val="0"/>
        <w:autoSpaceDN w:val="0"/>
        <w:spacing w:after="320" w:line="230" w:lineRule="auto"/>
        <w:rPr>
          <w:rFonts w:ascii="Times New Roman" w:hAnsi="Times New Roman" w:cs="Times New Roman"/>
          <w:sz w:val="24"/>
          <w:szCs w:val="24"/>
        </w:rPr>
      </w:pPr>
      <w:r w:rsidRPr="00637F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0" w:type="auto"/>
        <w:tblInd w:w="147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850"/>
        <w:gridCol w:w="1985"/>
      </w:tblGrid>
      <w:tr w:rsidR="008B2FB4" w:rsidRPr="00637FCB" w:rsidTr="001C35DB">
        <w:trPr>
          <w:trHeight w:hRule="exact" w:val="4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637F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 w:rsidP="00A814D3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B2FB4" w:rsidRPr="00637FCB" w:rsidTr="001C35DB">
        <w:trPr>
          <w:trHeight w:hRule="exact" w:val="8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B4" w:rsidRPr="00637FCB" w:rsidRDefault="008B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B4" w:rsidRPr="00637FCB" w:rsidRDefault="008B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8B2FB4" w:rsidRPr="00637FCB" w:rsidTr="001C35DB">
        <w:trPr>
          <w:trHeight w:hRule="exact"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 «Основы духовно-нравственной культуры народов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FB4" w:rsidRPr="00637FCB" w:rsidTr="001C35DB">
        <w:trPr>
          <w:trHeight w:hRule="exact"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дом — Россия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FB4" w:rsidRPr="00637FCB" w:rsidTr="001C35DB">
        <w:trPr>
          <w:trHeight w:hRule="exact"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FB4" w:rsidRPr="00637FCB" w:rsidTr="001C35DB">
        <w:trPr>
          <w:trHeight w:hRule="exact"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71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— язык общения и язык </w:t>
            </w:r>
            <w:r w:rsidRPr="00637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FB4" w:rsidRPr="00637FCB" w:rsidTr="001C35DB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 родной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FB4" w:rsidRPr="00637FCB" w:rsidTr="001C35DB">
        <w:trPr>
          <w:trHeight w:hRule="exact"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FB4" w:rsidRPr="00637FCB" w:rsidTr="001C35DB">
        <w:trPr>
          <w:trHeight w:hRule="exact"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FB4" w:rsidRPr="00637FCB" w:rsidTr="001C35DB">
        <w:trPr>
          <w:trHeight w:hRule="exact"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FB4" w:rsidRPr="00637FCB" w:rsidTr="001C35DB">
        <w:trPr>
          <w:trHeight w:hRule="exact"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FB4" w:rsidRPr="00637FCB" w:rsidTr="001C35DB">
        <w:trPr>
          <w:trHeight w:hRule="exact"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Многообразие культур России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FB4" w:rsidRPr="00637FCB" w:rsidTr="001C35DB">
        <w:trPr>
          <w:trHeight w:hRule="exact"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7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культур России (практическое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2FB4" w:rsidRPr="00637FCB" w:rsidTr="001C35DB">
        <w:trPr>
          <w:trHeight w:hRule="exact"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 w:rsidP="00A814D3">
            <w:pPr>
              <w:autoSpaceDE w:val="0"/>
              <w:autoSpaceDN w:val="0"/>
              <w:spacing w:before="98" w:after="0" w:line="262" w:lineRule="auto"/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— </w:t>
            </w:r>
            <w:proofErr w:type="spellStart"/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хранитель</w:t>
            </w:r>
            <w:proofErr w:type="spellEnd"/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духовных</w:t>
            </w:r>
            <w:proofErr w:type="spellEnd"/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FB4" w:rsidRPr="00637FCB" w:rsidTr="001C35DB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FB4" w:rsidRPr="00637FCB" w:rsidTr="001C35DB">
        <w:trPr>
          <w:trHeight w:hRule="exact"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FB4" w:rsidRPr="00637FCB" w:rsidTr="001C35DB">
        <w:trPr>
          <w:trHeight w:hRule="exact"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2FB4" w:rsidRPr="00637FCB" w:rsidRDefault="008B2FB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F56FA" w:rsidRPr="00637FCB" w:rsidRDefault="004F56FA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850"/>
        <w:gridCol w:w="1985"/>
      </w:tblGrid>
      <w:tr w:rsidR="001C35DB" w:rsidRPr="001C35DB" w:rsidTr="001C35DB">
        <w:trPr>
          <w:trHeight w:hRule="exact"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B" w:rsidRPr="001C35DB" w:rsidTr="001C35DB">
        <w:trPr>
          <w:trHeight w:hRule="exact"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B" w:rsidRPr="001C35DB" w:rsidTr="001C35DB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Семья в современном мире (практическое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C35DB" w:rsidRPr="001C35DB" w:rsidTr="001C35DB">
        <w:trPr>
          <w:trHeight w:hRule="exact"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— 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—</w:t>
            </w:r>
            <w:proofErr w:type="spellStart"/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B" w:rsidRPr="001C35DB" w:rsidTr="001C35DB">
        <w:trPr>
          <w:trHeight w:hRule="exact"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Духовный мир человека.</w:t>
            </w:r>
          </w:p>
          <w:p w:rsidR="001C35DB" w:rsidRPr="001C35DB" w:rsidRDefault="001C35DB" w:rsidP="001C35DB">
            <w:pPr>
              <w:autoSpaceDE w:val="0"/>
              <w:autoSpaceDN w:val="0"/>
              <w:spacing w:before="72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— творец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B" w:rsidRPr="001C35DB" w:rsidTr="001C35DB">
        <w:trPr>
          <w:trHeight w:hRule="exact"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и духовно-</w:t>
            </w:r>
            <w:r w:rsidRPr="001C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ценности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B" w:rsidRPr="00637FCB" w:rsidTr="001C35DB">
        <w:trPr>
          <w:trHeight w:hRule="exact"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063BD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Историческая память как духовно-нравственная </w:t>
            </w:r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063BD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637FCB" w:rsidRDefault="001C35DB" w:rsidP="00063BD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B" w:rsidRPr="00637FCB" w:rsidTr="001C35DB">
        <w:trPr>
          <w:trHeight w:hRule="exact"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063BD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1C35D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как язык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1C35DB" w:rsidRDefault="001C35DB" w:rsidP="00063BD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5DB" w:rsidRPr="00637FCB" w:rsidRDefault="001C35DB" w:rsidP="00063BD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6FA" w:rsidRPr="00637FCB" w:rsidRDefault="004F56FA">
      <w:pPr>
        <w:rPr>
          <w:rFonts w:ascii="Times New Roman" w:hAnsi="Times New Roman" w:cs="Times New Roman"/>
          <w:sz w:val="24"/>
          <w:szCs w:val="24"/>
        </w:rPr>
        <w:sectPr w:rsidR="004F56FA" w:rsidRPr="00637FCB">
          <w:pgSz w:w="11900" w:h="16840"/>
          <w:pgMar w:top="298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56FA" w:rsidRPr="001C35DB" w:rsidRDefault="004F56FA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348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850"/>
        <w:gridCol w:w="1985"/>
      </w:tblGrid>
      <w:tr w:rsidR="00A814D3" w:rsidRPr="00637FCB" w:rsidTr="001C35DB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Взаимовлияние культур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D3" w:rsidRPr="00637FCB" w:rsidTr="001C35DB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 российского народа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D3" w:rsidRPr="00637FCB" w:rsidTr="001C35DB">
        <w:trPr>
          <w:trHeight w:hRule="exact"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D3" w:rsidRPr="00637FCB" w:rsidTr="001C35DB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в культуре народов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D3" w:rsidRPr="00637FCB" w:rsidTr="001C35DB">
        <w:trPr>
          <w:trHeight w:hRule="exact"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в культуре народов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D3" w:rsidRPr="00637FCB" w:rsidTr="001C35DB">
        <w:trPr>
          <w:trHeight w:hRule="exact"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D3" w:rsidRPr="00637FCB" w:rsidTr="001C35DB">
        <w:trPr>
          <w:trHeight w:hRule="exact"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D3" w:rsidRPr="00637FCB" w:rsidTr="001C35DB">
        <w:trPr>
          <w:trHeight w:hRule="exact"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D3" w:rsidRPr="00637FCB" w:rsidTr="001C35DB">
        <w:trPr>
          <w:trHeight w:hRule="exact"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A814D3" w:rsidRDefault="00A814D3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14D3" w:rsidRPr="00637FCB" w:rsidTr="001C35DB">
        <w:trPr>
          <w:trHeight w:hRule="exact"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 карта России (практическое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637FCB" w:rsidRDefault="00A814D3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4D3" w:rsidRPr="00A814D3" w:rsidRDefault="00A814D3" w:rsidP="008B2FB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F5307" w:rsidRPr="00637FCB" w:rsidTr="001C35DB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307" w:rsidRPr="00637FCB" w:rsidRDefault="003F5307" w:rsidP="00063BD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307" w:rsidRDefault="003F5307" w:rsidP="00063BD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Единство страны  — залог будущего России</w:t>
            </w:r>
          </w:p>
          <w:p w:rsidR="003F5307" w:rsidRPr="00637FCB" w:rsidRDefault="003F5307" w:rsidP="00063BD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307" w:rsidRPr="00637FCB" w:rsidRDefault="003F5307" w:rsidP="00063BD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307" w:rsidRPr="003F5307" w:rsidRDefault="003F5307" w:rsidP="00063BD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F5307" w:rsidRPr="00582822" w:rsidTr="001C35DB">
        <w:trPr>
          <w:trHeight w:hRule="exact" w:val="5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307" w:rsidRPr="00637FCB" w:rsidRDefault="003F5307" w:rsidP="00063BD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307" w:rsidRDefault="00582822" w:rsidP="001C35D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  <w:p w:rsidR="003F5307" w:rsidRDefault="003F5307" w:rsidP="00063BD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5307" w:rsidRPr="00637FCB" w:rsidRDefault="003F5307" w:rsidP="00063BD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307" w:rsidRPr="00582822" w:rsidRDefault="00582822" w:rsidP="00063BD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307" w:rsidRDefault="00582822" w:rsidP="00063BD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D57C91" w:rsidRDefault="00D57C91" w:rsidP="00D57C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91" w:rsidRPr="00D57C91" w:rsidRDefault="00D57C91" w:rsidP="00D57C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C91" w:rsidRPr="00D57C91" w:rsidRDefault="00D57C91" w:rsidP="00D57C9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57C91">
        <w:rPr>
          <w:rFonts w:ascii="Times New Roman" w:hAnsi="Times New Roman" w:cs="Times New Roman"/>
          <w:b/>
          <w:sz w:val="24"/>
          <w:szCs w:val="24"/>
          <w:lang w:val="ru-RU"/>
        </w:rPr>
        <w:t>Учебно</w:t>
      </w:r>
      <w:proofErr w:type="spellEnd"/>
      <w:r w:rsidRPr="00D57C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методическое обеспечение образовательного процесса</w:t>
      </w:r>
    </w:p>
    <w:p w:rsidR="00D57C91" w:rsidRPr="00D57C91" w:rsidRDefault="00D57C91" w:rsidP="00D57C9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7C91">
        <w:rPr>
          <w:rFonts w:ascii="Times New Roman" w:hAnsi="Times New Roman" w:cs="Times New Roman"/>
          <w:b/>
          <w:sz w:val="24"/>
          <w:szCs w:val="24"/>
          <w:lang w:val="ru-RU"/>
        </w:rPr>
        <w:t>Учебные материалы для ученика</w:t>
      </w:r>
    </w:p>
    <w:p w:rsidR="00D57C91" w:rsidRPr="00D57C91" w:rsidRDefault="00D57C91" w:rsidP="00D57C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C91">
        <w:rPr>
          <w:rFonts w:ascii="Times New Roman" w:hAnsi="Times New Roman" w:cs="Times New Roman"/>
          <w:sz w:val="24"/>
          <w:szCs w:val="24"/>
          <w:lang w:val="ru-RU"/>
        </w:rPr>
        <w:t>Виноградова Н.Ф., Основы духовно-нравственной культуры народо</w:t>
      </w:r>
      <w:r>
        <w:rPr>
          <w:rFonts w:ascii="Times New Roman" w:hAnsi="Times New Roman" w:cs="Times New Roman"/>
          <w:sz w:val="24"/>
          <w:szCs w:val="24"/>
          <w:lang w:val="ru-RU"/>
        </w:rPr>
        <w:t>в России</w:t>
      </w:r>
      <w:r w:rsidRPr="00D57C91">
        <w:rPr>
          <w:rFonts w:ascii="Times New Roman" w:hAnsi="Times New Roman" w:cs="Times New Roman"/>
          <w:sz w:val="24"/>
          <w:szCs w:val="24"/>
          <w:lang w:val="ru-RU"/>
        </w:rPr>
        <w:t xml:space="preserve"> 5 класс. Акционерное общество «Издательство «Просвещение»; </w:t>
      </w:r>
    </w:p>
    <w:p w:rsidR="00D57C91" w:rsidRPr="00D57C91" w:rsidRDefault="00D57C91" w:rsidP="00D57C9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7C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Методические </w:t>
      </w:r>
      <w:proofErr w:type="gramStart"/>
      <w:r w:rsidRPr="00D57C91">
        <w:rPr>
          <w:rFonts w:ascii="Times New Roman" w:hAnsi="Times New Roman" w:cs="Times New Roman"/>
          <w:b/>
          <w:sz w:val="24"/>
          <w:szCs w:val="24"/>
          <w:lang w:val="ru-RU"/>
        </w:rPr>
        <w:t>материалы</w:t>
      </w:r>
      <w:proofErr w:type="gramEnd"/>
      <w:r w:rsidRPr="00D57C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доя учителя</w:t>
      </w:r>
    </w:p>
    <w:p w:rsidR="00D57C91" w:rsidRPr="00D57C91" w:rsidRDefault="00D57C91" w:rsidP="00D57C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C91">
        <w:rPr>
          <w:rFonts w:ascii="Times New Roman" w:hAnsi="Times New Roman" w:cs="Times New Roman"/>
          <w:sz w:val="24"/>
          <w:szCs w:val="24"/>
          <w:lang w:val="ru-RU"/>
        </w:rPr>
        <w:t>Основы духовно-нравственной культуры народов России. 5 класс. Методическое пособие 26075 авторы: Виноградова Наталья Федоровна, Руководитель Центра начального образования ИСРО РАО, член-корреспондент РАО, доктор педагогических наук, профессор, лауреат Премии Президента РФ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D57C91">
        <w:rPr>
          <w:rFonts w:ascii="Times New Roman" w:hAnsi="Times New Roman" w:cs="Times New Roman"/>
          <w:sz w:val="24"/>
          <w:szCs w:val="24"/>
          <w:lang w:val="ru-RU"/>
        </w:rPr>
        <w:t xml:space="preserve">  в области образования</w:t>
      </w:r>
    </w:p>
    <w:p w:rsidR="00D57C91" w:rsidRPr="00D57C91" w:rsidRDefault="00D57C91" w:rsidP="00D57C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C91">
        <w:rPr>
          <w:rFonts w:ascii="Times New Roman" w:hAnsi="Times New Roman" w:cs="Times New Roman"/>
          <w:sz w:val="24"/>
          <w:szCs w:val="24"/>
          <w:lang w:val="ru-RU"/>
        </w:rPr>
        <w:t xml:space="preserve">Источник: </w:t>
      </w:r>
      <w:hyperlink r:id="rId12" w:history="1">
        <w:r w:rsidRPr="005A5E53">
          <w:rPr>
            <w:rStyle w:val="affa"/>
            <w:rFonts w:ascii="Times New Roman" w:hAnsi="Times New Roman" w:cs="Times New Roman"/>
            <w:sz w:val="24"/>
            <w:szCs w:val="24"/>
            <w:lang w:val="ru-RU"/>
          </w:rPr>
          <w:t>https://rosuchebnik.ru/material/osnovy-dukhovno-nravstvennoy-kultury-narodov-rossii-5-klass-metodiches/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57C91" w:rsidRDefault="00D57C91" w:rsidP="00D57C9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Цифровые образовательные ресурсы </w:t>
      </w:r>
    </w:p>
    <w:p w:rsidR="00D57C91" w:rsidRPr="00D57C91" w:rsidRDefault="00933921" w:rsidP="00D57C91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3" w:history="1">
        <w:r w:rsidR="00D57C91" w:rsidRPr="005A5E53">
          <w:rPr>
            <w:rStyle w:val="affa"/>
            <w:rFonts w:ascii="Times New Roman" w:hAnsi="Times New Roman" w:cs="Times New Roman"/>
            <w:sz w:val="24"/>
            <w:szCs w:val="24"/>
            <w:lang w:val="ru-RU"/>
          </w:rPr>
          <w:t>https://resh.edu.ru/</w:t>
        </w:r>
      </w:hyperlink>
    </w:p>
    <w:p w:rsidR="00D57C91" w:rsidRPr="00D57C91" w:rsidRDefault="00933921" w:rsidP="00D57C91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4" w:history="1">
        <w:r w:rsidR="00D57C91" w:rsidRPr="005A5E53">
          <w:rPr>
            <w:rStyle w:val="affa"/>
            <w:rFonts w:ascii="Times New Roman" w:hAnsi="Times New Roman" w:cs="Times New Roman"/>
            <w:sz w:val="24"/>
            <w:szCs w:val="24"/>
            <w:lang w:val="ru-RU"/>
          </w:rPr>
          <w:t>http://orkce.apkpro.ru/404</w:t>
        </w:r>
      </w:hyperlink>
      <w:r w:rsidR="00D57C91" w:rsidRPr="00D57C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7C91" w:rsidRDefault="00D57C91" w:rsidP="00D57C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C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5" w:history="1">
        <w:r w:rsidRPr="005A5E53">
          <w:rPr>
            <w:rStyle w:val="affa"/>
            <w:rFonts w:ascii="Times New Roman" w:hAnsi="Times New Roman" w:cs="Times New Roman"/>
            <w:sz w:val="24"/>
            <w:szCs w:val="24"/>
            <w:lang w:val="ru-RU"/>
          </w:rPr>
          <w:t>http://odnknr.pravolimp.ru/main/about</w:t>
        </w:r>
      </w:hyperlink>
    </w:p>
    <w:sectPr w:rsidR="00D57C91" w:rsidSect="00582822">
      <w:pgSz w:w="11900" w:h="16840"/>
      <w:pgMar w:top="1440" w:right="985" w:bottom="1440" w:left="1440" w:header="720" w:footer="720" w:gutter="0"/>
      <w:cols w:space="720" w:equalWidth="0">
        <w:col w:w="9475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21" w:rsidRDefault="00933921" w:rsidP="00582822">
      <w:pPr>
        <w:spacing w:after="0" w:line="240" w:lineRule="auto"/>
      </w:pPr>
      <w:r>
        <w:separator/>
      </w:r>
    </w:p>
  </w:endnote>
  <w:endnote w:type="continuationSeparator" w:id="0">
    <w:p w:rsidR="00933921" w:rsidRDefault="00933921" w:rsidP="0058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22" w:rsidRDefault="005828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21" w:rsidRDefault="00933921" w:rsidP="00582822">
      <w:pPr>
        <w:spacing w:after="0" w:line="240" w:lineRule="auto"/>
      </w:pPr>
      <w:r>
        <w:separator/>
      </w:r>
    </w:p>
  </w:footnote>
  <w:footnote w:type="continuationSeparator" w:id="0">
    <w:p w:rsidR="00933921" w:rsidRDefault="00933921" w:rsidP="0058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4229"/>
    <w:rsid w:val="00034616"/>
    <w:rsid w:val="0006063C"/>
    <w:rsid w:val="0015074B"/>
    <w:rsid w:val="00196D6E"/>
    <w:rsid w:val="001A1EB9"/>
    <w:rsid w:val="001C35DB"/>
    <w:rsid w:val="00257EF2"/>
    <w:rsid w:val="0029639D"/>
    <w:rsid w:val="00326F90"/>
    <w:rsid w:val="003F5307"/>
    <w:rsid w:val="004F56FA"/>
    <w:rsid w:val="00582822"/>
    <w:rsid w:val="00637FCB"/>
    <w:rsid w:val="00777449"/>
    <w:rsid w:val="0083351F"/>
    <w:rsid w:val="008B2FB4"/>
    <w:rsid w:val="00933921"/>
    <w:rsid w:val="00A57022"/>
    <w:rsid w:val="00A814D3"/>
    <w:rsid w:val="00A87244"/>
    <w:rsid w:val="00AA1D8D"/>
    <w:rsid w:val="00B47730"/>
    <w:rsid w:val="00CB0664"/>
    <w:rsid w:val="00D57C91"/>
    <w:rsid w:val="00ED09C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C35DB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9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96D6E"/>
    <w:rPr>
      <w:rFonts w:ascii="Segoe UI" w:hAnsi="Segoe UI" w:cs="Segoe UI"/>
      <w:sz w:val="18"/>
      <w:szCs w:val="18"/>
    </w:rPr>
  </w:style>
  <w:style w:type="character" w:styleId="affa">
    <w:name w:val="Hyperlink"/>
    <w:basedOn w:val="a2"/>
    <w:uiPriority w:val="99"/>
    <w:unhideWhenUsed/>
    <w:rsid w:val="00637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C35DB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9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96D6E"/>
    <w:rPr>
      <w:rFonts w:ascii="Segoe UI" w:hAnsi="Segoe UI" w:cs="Segoe UI"/>
      <w:sz w:val="18"/>
      <w:szCs w:val="18"/>
    </w:rPr>
  </w:style>
  <w:style w:type="character" w:styleId="affa">
    <w:name w:val="Hyperlink"/>
    <w:basedOn w:val="a2"/>
    <w:uiPriority w:val="99"/>
    <w:unhideWhenUsed/>
    <w:rsid w:val="00637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uchebnik.ru/material/osnovy-dukhovno-nravstvennoy-kultury-narodov-rossii-5-klass-metodich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kce.apkpro.ru/4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dnknr.pravolimp.ru/main/about" TargetMode="External"/><Relationship Id="rId10" Type="http://schemas.openxmlformats.org/officeDocument/2006/relationships/hyperlink" Target="https://resh.ed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orkce.apkpro.ru/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BCA09B-17D3-4AE7-9A64-8EC7DF0D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8106</Words>
  <Characters>46206</Characters>
  <Application>Microsoft Office Word</Application>
  <DocSecurity>0</DocSecurity>
  <Lines>385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54204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15</cp:revision>
  <cp:lastPrinted>2022-09-12T15:08:00Z</cp:lastPrinted>
  <dcterms:created xsi:type="dcterms:W3CDTF">2013-12-23T23:15:00Z</dcterms:created>
  <dcterms:modified xsi:type="dcterms:W3CDTF">2023-10-23T08:52:00Z</dcterms:modified>
  <cp:category/>
</cp:coreProperties>
</file>