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BF" w:rsidRDefault="00D658BF" w:rsidP="00D658BF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D658BF" w:rsidRDefault="00D658BF" w:rsidP="00D6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17 имени А.А.Герасимова</w:t>
      </w:r>
    </w:p>
    <w:p w:rsidR="00D658BF" w:rsidRDefault="00D658BF" w:rsidP="00D658BF">
      <w:pPr>
        <w:jc w:val="center"/>
        <w:rPr>
          <w:b/>
          <w:sz w:val="28"/>
          <w:szCs w:val="28"/>
        </w:rPr>
      </w:pPr>
    </w:p>
    <w:p w:rsidR="00D658BF" w:rsidRDefault="00D658BF" w:rsidP="00D658BF">
      <w:pPr>
        <w:jc w:val="center"/>
      </w:pPr>
    </w:p>
    <w:p w:rsidR="00D658BF" w:rsidRDefault="00D658BF" w:rsidP="00D658BF">
      <w:pPr>
        <w:pStyle w:val="msonormalbullet2gi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  <w:r>
        <w:rPr>
          <w:b/>
          <w:sz w:val="22"/>
          <w:szCs w:val="22"/>
        </w:rPr>
        <w:br/>
        <w:t>внеурочной деятельности</w:t>
      </w:r>
    </w:p>
    <w:p w:rsidR="00D658BF" w:rsidRDefault="00D658BF" w:rsidP="00D658BF">
      <w:pPr>
        <w:pStyle w:val="msonormalbullet3gi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общеинтеллектуальному  направлению</w:t>
      </w:r>
    </w:p>
    <w:p w:rsidR="00D658BF" w:rsidRDefault="00D658BF" w:rsidP="00D658BF">
      <w:pPr>
        <w:pStyle w:val="ac"/>
        <w:spacing w:after="0"/>
        <w:jc w:val="center"/>
        <w:rPr>
          <w:b/>
          <w:i/>
        </w:rPr>
      </w:pPr>
      <w:r>
        <w:rPr>
          <w:b/>
          <w:i/>
        </w:rPr>
        <w:t>ШКМ «Мир загадок»</w:t>
      </w:r>
    </w:p>
    <w:p w:rsidR="00D658BF" w:rsidRDefault="001331B3" w:rsidP="00D658BF">
      <w:pPr>
        <w:pStyle w:val="ac"/>
        <w:tabs>
          <w:tab w:val="center" w:pos="7285"/>
          <w:tab w:val="left" w:pos="8910"/>
        </w:tabs>
        <w:spacing w:after="0"/>
        <w:rPr>
          <w:b/>
          <w:i/>
        </w:rPr>
      </w:pPr>
      <w:r>
        <w:rPr>
          <w:b/>
          <w:i/>
        </w:rPr>
        <w:tab/>
        <w:t>для учащихся</w:t>
      </w:r>
      <w:r w:rsidR="004C53A1">
        <w:rPr>
          <w:b/>
          <w:i/>
        </w:rPr>
        <w:t xml:space="preserve"> 2</w:t>
      </w:r>
      <w:r>
        <w:rPr>
          <w:b/>
          <w:i/>
        </w:rPr>
        <w:t xml:space="preserve">  </w:t>
      </w:r>
      <w:r w:rsidR="00D658BF">
        <w:rPr>
          <w:b/>
          <w:i/>
        </w:rPr>
        <w:t>классов</w:t>
      </w:r>
      <w:r w:rsidR="00D658BF">
        <w:rPr>
          <w:b/>
          <w:i/>
        </w:rPr>
        <w:tab/>
      </w:r>
    </w:p>
    <w:p w:rsidR="00D658BF" w:rsidRDefault="00D658BF" w:rsidP="00D658BF">
      <w:pPr>
        <w:pStyle w:val="ac"/>
        <w:spacing w:after="0"/>
        <w:jc w:val="center"/>
        <w:rPr>
          <w:b/>
          <w:i/>
        </w:rPr>
      </w:pPr>
    </w:p>
    <w:p w:rsidR="00D658BF" w:rsidRDefault="00D658BF" w:rsidP="00D6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t>Составитель программы:</w:t>
      </w:r>
    </w:p>
    <w:p w:rsidR="00D658BF" w:rsidRDefault="00D658BF" w:rsidP="00D658BF">
      <w:r>
        <w:t xml:space="preserve">                                                                                                                                                                                                                            Маслова Алла Юрьевна</w:t>
      </w:r>
    </w:p>
    <w:p w:rsidR="00D658BF" w:rsidRDefault="00D658BF" w:rsidP="00D658BF">
      <w:pPr>
        <w:ind w:firstLine="708"/>
        <w:jc w:val="center"/>
      </w:pPr>
      <w:r>
        <w:t xml:space="preserve">                                                                  </w:t>
      </w:r>
    </w:p>
    <w:p w:rsidR="00D658BF" w:rsidRDefault="00D658BF" w:rsidP="00D6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Рыбинск</w:t>
      </w:r>
    </w:p>
    <w:p w:rsidR="00D658BF" w:rsidRDefault="00FB020F" w:rsidP="00D6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D658BF">
        <w:rPr>
          <w:b/>
          <w:sz w:val="28"/>
          <w:szCs w:val="28"/>
        </w:rPr>
        <w:t xml:space="preserve"> учебный год</w:t>
      </w:r>
    </w:p>
    <w:p w:rsidR="0029599D" w:rsidRPr="00197C62" w:rsidRDefault="0029599D" w:rsidP="00197C62">
      <w:pPr>
        <w:pageBreakBefore/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5B6AA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внеурочной деятельности </w:t>
      </w:r>
      <w:r w:rsidRPr="005B6AA3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</w:t>
      </w:r>
      <w:r w:rsidR="00197C62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Школа креативного мышления </w:t>
      </w:r>
    </w:p>
    <w:p w:rsidR="0029599D" w:rsidRPr="005B6AA3" w:rsidRDefault="0029599D" w:rsidP="002959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В результате изучения данного курса</w:t>
      </w:r>
      <w:r w:rsidRPr="005B6AA3">
        <w:rPr>
          <w:rFonts w:ascii="Times New Roman" w:eastAsia="Times New Roman" w:hAnsi="Times New Roman" w:cs="Times New Roman"/>
          <w:b/>
          <w:sz w:val="24"/>
          <w:szCs w:val="24"/>
        </w:rPr>
        <w:t>в первом классе</w:t>
      </w:r>
      <w:r w:rsidRPr="005B6AA3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получат возможность формирования</w:t>
      </w:r>
    </w:p>
    <w:p w:rsidR="0029599D" w:rsidRPr="005B6AA3" w:rsidRDefault="0029599D" w:rsidP="002959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результатов:</w:t>
      </w:r>
    </w:p>
    <w:p w:rsidR="0029599D" w:rsidRPr="005B6AA3" w:rsidRDefault="0029599D" w:rsidP="0029599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29599D" w:rsidRPr="005B6AA3" w:rsidRDefault="0029599D" w:rsidP="0029599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 </w:t>
      </w:r>
    </w:p>
    <w:p w:rsidR="0029599D" w:rsidRPr="005B6AA3" w:rsidRDefault="0029599D" w:rsidP="002959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29599D" w:rsidRPr="005B6AA3" w:rsidRDefault="0029599D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i/>
          <w:sz w:val="24"/>
          <w:szCs w:val="24"/>
        </w:rPr>
        <w:t>Регулятивные УДД:</w:t>
      </w:r>
    </w:p>
    <w:p w:rsidR="0029599D" w:rsidRPr="005B6AA3" w:rsidRDefault="0029599D" w:rsidP="0029599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деятельности с помощью педагога;</w:t>
      </w:r>
    </w:p>
    <w:p w:rsidR="0029599D" w:rsidRPr="005B6AA3" w:rsidRDefault="0029599D" w:rsidP="0029599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проговаривать последовательность действий;</w:t>
      </w:r>
    </w:p>
    <w:p w:rsidR="0029599D" w:rsidRPr="005B6AA3" w:rsidRDefault="0029599D" w:rsidP="0029599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учиться высказывать свое предположение (версию);</w:t>
      </w:r>
    </w:p>
    <w:p w:rsidR="0029599D" w:rsidRPr="005B6AA3" w:rsidRDefault="0029599D" w:rsidP="0029599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учиться работать по предложенному педагогом плану;</w:t>
      </w:r>
    </w:p>
    <w:p w:rsidR="0029599D" w:rsidRPr="005B6AA3" w:rsidRDefault="0029599D" w:rsidP="0029599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учиться отличать верно выполненное задание от неверного;</w:t>
      </w:r>
    </w:p>
    <w:p w:rsidR="0029599D" w:rsidRPr="005B6AA3" w:rsidRDefault="0029599D" w:rsidP="0029599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учиться совместно с педагогом и другими учениками давать эмоциональную оценку деятельности товарищей.</w:t>
      </w:r>
    </w:p>
    <w:p w:rsidR="0029599D" w:rsidRPr="005B6AA3" w:rsidRDefault="0029599D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УДД:</w:t>
      </w:r>
    </w:p>
    <w:p w:rsidR="0029599D" w:rsidRPr="005B6AA3" w:rsidRDefault="0029599D" w:rsidP="0029599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педагога;</w:t>
      </w:r>
    </w:p>
    <w:p w:rsidR="0029599D" w:rsidRPr="005B6AA3" w:rsidRDefault="0029599D" w:rsidP="0029599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29599D" w:rsidRPr="005B6AA3" w:rsidRDefault="0029599D" w:rsidP="0029599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учиться овладевать измерительными инструментами.</w:t>
      </w:r>
    </w:p>
    <w:p w:rsidR="0029599D" w:rsidRPr="005B6AA3" w:rsidRDefault="0029599D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УДД:</w:t>
      </w:r>
    </w:p>
    <w:p w:rsidR="0029599D" w:rsidRPr="005B6AA3" w:rsidRDefault="0029599D" w:rsidP="0029599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учиться выражать свои мысли;</w:t>
      </w:r>
    </w:p>
    <w:p w:rsidR="0029599D" w:rsidRPr="005B6AA3" w:rsidRDefault="0029599D" w:rsidP="0029599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учиться объяснять свое несогласие и пытаться договориться;</w:t>
      </w:r>
    </w:p>
    <w:p w:rsidR="0029599D" w:rsidRPr="005B6AA3" w:rsidRDefault="0029599D" w:rsidP="0029599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овладевать навыками сотрудничества в группе в совместном решении учебной задачи.</w:t>
      </w:r>
    </w:p>
    <w:p w:rsidR="0029599D" w:rsidRPr="005B6AA3" w:rsidRDefault="0029599D" w:rsidP="002959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5B6AA3">
        <w:rPr>
          <w:rFonts w:ascii="Times New Roman" w:eastAsia="Times New Roman" w:hAnsi="Times New Roman" w:cs="Times New Roman"/>
          <w:sz w:val="24"/>
          <w:szCs w:val="24"/>
        </w:rPr>
        <w:t xml:space="preserve"> являются формирование следующих умений:</w:t>
      </w:r>
    </w:p>
    <w:p w:rsidR="0029599D" w:rsidRPr="005B6AA3" w:rsidRDefault="0029599D" w:rsidP="002959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сравнивать предметы по заданному свойству;</w:t>
      </w:r>
    </w:p>
    <w:p w:rsidR="0029599D" w:rsidRPr="005B6AA3" w:rsidRDefault="0029599D" w:rsidP="002959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определять целое и часть;</w:t>
      </w:r>
    </w:p>
    <w:p w:rsidR="0029599D" w:rsidRPr="005B6AA3" w:rsidRDefault="0029599D" w:rsidP="002959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устанавливать общие признаки;</w:t>
      </w:r>
    </w:p>
    <w:p w:rsidR="0029599D" w:rsidRPr="005B6AA3" w:rsidRDefault="0029599D" w:rsidP="002959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находить закономерность в значении признаков, в расположении предметов;</w:t>
      </w:r>
    </w:p>
    <w:p w:rsidR="0029599D" w:rsidRPr="005B6AA3" w:rsidRDefault="0029599D" w:rsidP="002959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действий;</w:t>
      </w:r>
    </w:p>
    <w:p w:rsidR="0029599D" w:rsidRPr="005B6AA3" w:rsidRDefault="0029599D" w:rsidP="002959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находить истинные и ложные высказывания;</w:t>
      </w:r>
    </w:p>
    <w:p w:rsidR="0029599D" w:rsidRPr="005B6AA3" w:rsidRDefault="0029599D" w:rsidP="002959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lastRenderedPageBreak/>
        <w:t>наделять предметы новыми свойствами;</w:t>
      </w:r>
    </w:p>
    <w:p w:rsidR="0029599D" w:rsidRDefault="0029599D" w:rsidP="0029599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AA3">
        <w:rPr>
          <w:rFonts w:ascii="Times New Roman" w:eastAsia="Times New Roman" w:hAnsi="Times New Roman" w:cs="Times New Roman"/>
          <w:sz w:val="24"/>
          <w:szCs w:val="24"/>
        </w:rPr>
        <w:t>переносить свойства с одних предметов на другие.</w:t>
      </w:r>
    </w:p>
    <w:p w:rsidR="0029599D" w:rsidRPr="00197C62" w:rsidRDefault="0029599D" w:rsidP="0029599D">
      <w:pPr>
        <w:pStyle w:val="a7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99D">
        <w:rPr>
          <w:rFonts w:ascii="Times New Roman" w:hAnsi="Times New Roman"/>
          <w:b/>
          <w:sz w:val="24"/>
          <w:szCs w:val="24"/>
        </w:rPr>
        <w:t>Содержание программы4 класс</w:t>
      </w:r>
    </w:p>
    <w:p w:rsidR="00197C62" w:rsidRPr="00197C62" w:rsidRDefault="00197C62" w:rsidP="00197C6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C62">
        <w:rPr>
          <w:rFonts w:ascii="Times New Roman" w:eastAsia="Times New Roman" w:hAnsi="Times New Roman" w:cs="Times New Roman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следующих аспекта разнообразия: по содержанию и по сложности задач.</w:t>
      </w:r>
    </w:p>
    <w:p w:rsidR="00197C62" w:rsidRDefault="00197C62" w:rsidP="00197C6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51430">
        <w:rPr>
          <w:rFonts w:ascii="Times New Roman" w:eastAsia="Times New Roman" w:hAnsi="Times New Roman"/>
          <w:color w:val="000000"/>
          <w:sz w:val="24"/>
          <w:szCs w:val="24"/>
        </w:rPr>
        <w:t>Система заданий направлена на развитие логического стиля мышления, в частности, на формирование умений анализировать, устанавливать причинно-след</w:t>
      </w:r>
      <w:r w:rsidRPr="00A51430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ственные связи между объектами и величинами, аргументировать пред</w:t>
      </w:r>
      <w:r w:rsidRPr="00A51430">
        <w:rPr>
          <w:rFonts w:ascii="Times New Roman" w:eastAsia="Times New Roman" w:hAnsi="Times New Roman"/>
          <w:color w:val="000000"/>
          <w:sz w:val="24"/>
          <w:szCs w:val="24"/>
        </w:rPr>
        <w:softHyphen/>
        <w:t>лагаемый ход решения того или иного вопроса, задачи.</w:t>
      </w:r>
    </w:p>
    <w:p w:rsidR="00197C62" w:rsidRPr="00A51430" w:rsidRDefault="00197C62" w:rsidP="00197C6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97C62">
        <w:rPr>
          <w:rFonts w:ascii="Times New Roman" w:eastAsia="Times New Roman" w:hAnsi="Times New Roman" w:cs="Times New Roman"/>
          <w:sz w:val="24"/>
          <w:szCs w:val="24"/>
        </w:rPr>
        <w:t>В содержание и структуру  курса входит</w:t>
      </w:r>
    </w:p>
    <w:p w:rsidR="00197C62" w:rsidRDefault="00197C62" w:rsidP="00197C6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51430">
        <w:rPr>
          <w:rFonts w:ascii="Times New Roman" w:eastAsia="Times New Roman" w:hAnsi="Times New Roman"/>
          <w:b/>
          <w:bCs/>
          <w:color w:val="666666"/>
          <w:sz w:val="24"/>
          <w:szCs w:val="24"/>
        </w:rPr>
        <w:t>^</w:t>
      </w:r>
      <w:r w:rsidRPr="00A514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Развитие восприятия</w:t>
      </w:r>
      <w:r w:rsidRPr="00A5143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  <w:r w:rsidRPr="00A5143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51430">
        <w:rPr>
          <w:rFonts w:ascii="Times New Roman" w:eastAsia="Times New Roman" w:hAnsi="Times New Roman"/>
          <w:b/>
          <w:bCs/>
          <w:color w:val="666666"/>
          <w:sz w:val="24"/>
          <w:szCs w:val="24"/>
        </w:rPr>
        <w:t>^</w:t>
      </w:r>
      <w:r w:rsidRPr="00A514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Развитие памяти</w:t>
      </w:r>
      <w:r w:rsidRPr="00A5143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  <w:r w:rsidRPr="00A5143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51430">
        <w:rPr>
          <w:rFonts w:ascii="Times New Roman" w:eastAsia="Times New Roman" w:hAnsi="Times New Roman"/>
          <w:b/>
          <w:bCs/>
          <w:color w:val="666666"/>
          <w:sz w:val="24"/>
          <w:szCs w:val="24"/>
        </w:rPr>
        <w:t>^</w:t>
      </w:r>
      <w:r w:rsidRPr="00A514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Развитие внимания</w:t>
      </w:r>
      <w:r w:rsidRPr="00A5143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  <w:r w:rsidRPr="00A5143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51430">
        <w:rPr>
          <w:rFonts w:ascii="Times New Roman" w:eastAsia="Times New Roman" w:hAnsi="Times New Roman"/>
          <w:b/>
          <w:bCs/>
          <w:color w:val="666666"/>
          <w:sz w:val="24"/>
          <w:szCs w:val="24"/>
        </w:rPr>
        <w:t>^</w:t>
      </w:r>
      <w:r w:rsidRPr="00A514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Развитие мышления</w:t>
      </w:r>
      <w:r w:rsidRPr="00A5143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  <w:r w:rsidRPr="00A5143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51430">
        <w:rPr>
          <w:rFonts w:ascii="Times New Roman" w:eastAsia="Times New Roman" w:hAnsi="Times New Roman"/>
          <w:b/>
          <w:bCs/>
          <w:color w:val="666666"/>
          <w:sz w:val="24"/>
          <w:szCs w:val="24"/>
        </w:rPr>
        <w:t>^</w:t>
      </w:r>
      <w:r w:rsidRPr="00A514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Развитие речи</w:t>
      </w:r>
      <w:r w:rsidRPr="00A5143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умения давать несложные определения понятиям.</w:t>
      </w:r>
      <w:r w:rsidRPr="00A5143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97C62" w:rsidRPr="00197C62" w:rsidRDefault="00197C62" w:rsidP="00197C62">
      <w:pPr>
        <w:pStyle w:val="a7"/>
        <w:pageBreakBefore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97C6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внеурочной деятельности  курса Школа креативного мышления «Логика»</w:t>
      </w:r>
      <w:bookmarkStart w:id="0" w:name="_GoBack"/>
      <w:bookmarkEnd w:id="0"/>
    </w:p>
    <w:p w:rsidR="0029599D" w:rsidRDefault="0029599D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993"/>
        <w:gridCol w:w="3827"/>
        <w:gridCol w:w="4558"/>
        <w:gridCol w:w="2465"/>
      </w:tblGrid>
      <w:tr w:rsidR="007F3FAF" w:rsidTr="007F3FAF">
        <w:tc>
          <w:tcPr>
            <w:tcW w:w="534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993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827" w:type="dxa"/>
          </w:tcPr>
          <w:p w:rsidR="007F3FAF" w:rsidRDefault="00847CD2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занятия</w:t>
            </w:r>
          </w:p>
        </w:tc>
        <w:tc>
          <w:tcPr>
            <w:tcW w:w="4558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информационных ресурсов</w:t>
            </w:r>
          </w:p>
        </w:tc>
        <w:tc>
          <w:tcPr>
            <w:tcW w:w="2465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организации вд</w:t>
            </w:r>
          </w:p>
        </w:tc>
      </w:tr>
      <w:tr w:rsidR="007F3FAF" w:rsidTr="007F3FAF">
        <w:tc>
          <w:tcPr>
            <w:tcW w:w="534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F3FAF" w:rsidRPr="00197C62" w:rsidRDefault="007F3FAF" w:rsidP="007F3FAF">
            <w:pPr>
              <w:numPr>
                <w:ilvl w:val="0"/>
                <w:numId w:val="16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</w:t>
            </w:r>
          </w:p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F3FAF" w:rsidRPr="00197C62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7C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Ситуативная связь между понятиями. Образное сравнение.</w:t>
            </w:r>
          </w:p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8" w:type="dxa"/>
          </w:tcPr>
          <w:p w:rsidR="007F3FAF" w:rsidRPr="00ED1431" w:rsidRDefault="007F3FAF" w:rsidP="007F3FAF">
            <w:pPr>
              <w:rPr>
                <w:rFonts w:ascii="Calibri" w:hAnsi="Calibri" w:cs="Calibri"/>
              </w:rPr>
            </w:pPr>
            <w:r w:rsidRPr="00FD6273">
              <w:rPr>
                <w:rFonts w:ascii="Calibri" w:hAnsi="Calibri" w:cs="Calibri"/>
              </w:rPr>
              <w:t>Досугhttps://vk.com/teacher_club21v2, семья и дети</w:t>
            </w:r>
            <w:r>
              <w:rPr>
                <w:rFonts w:ascii="Calibri" w:hAnsi="Calibri" w:cs="Calibri"/>
              </w:rPr>
              <w:t xml:space="preserve">10 </w:t>
            </w:r>
            <w:hyperlink r:id="rId5" w:history="1">
              <w:r w:rsidRPr="00241032">
                <w:rPr>
                  <w:rStyle w:val="a6"/>
                  <w:rFonts w:ascii="Calibri" w:hAnsi="Calibri" w:cs="Calibri"/>
                </w:rPr>
                <w:t>https://vk.com/stranavu</w:t>
              </w:r>
            </w:hyperlink>
            <w:r w:rsidRPr="00ED1431">
              <w:rPr>
                <w:rFonts w:ascii="Calibri" w:hAnsi="Calibri" w:cs="Calibri"/>
              </w:rPr>
              <w:t>В стране выученных уроков | Начальная школа</w:t>
            </w:r>
          </w:p>
          <w:p w:rsidR="007F3FAF" w:rsidRDefault="007F3FAF" w:rsidP="007F3FAF">
            <w:pPr>
              <w:rPr>
                <w:rFonts w:ascii="Calibri" w:hAnsi="Calibri" w:cs="Calibri"/>
              </w:rPr>
            </w:pPr>
            <w:r w:rsidRPr="00ED1431">
              <w:rPr>
                <w:rFonts w:ascii="Calibri" w:hAnsi="Calibri" w:cs="Calibri"/>
              </w:rPr>
              <w:t>🚀🚀🚀 Лучшая страница для маленьких учеников, родителей и педагогов.</w:t>
            </w:r>
          </w:p>
          <w:p w:rsidR="007F3FAF" w:rsidRDefault="007F3FAF" w:rsidP="007F3F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r w:rsidRPr="00ED1431">
              <w:rPr>
                <w:rFonts w:ascii="Calibri" w:hAnsi="Calibri" w:cs="Calibri"/>
              </w:rPr>
              <w:t>https://vk.com/teacher_club21vУбежище для учителя</w:t>
            </w:r>
          </w:p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</w:t>
            </w:r>
          </w:p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Активная беседа</w:t>
            </w:r>
          </w:p>
          <w:p w:rsidR="00847CD2" w:rsidRDefault="00847CD2" w:rsidP="00847C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39F7">
              <w:rPr>
                <w:rFonts w:ascii="Times New Roman" w:eastAsia="Times New Roman" w:hAnsi="Times New Roman" w:cs="Times New Roman"/>
              </w:rPr>
              <w:t>Участие в научно-исследовательских дискуссиях</w:t>
            </w:r>
          </w:p>
        </w:tc>
      </w:tr>
      <w:tr w:rsidR="007F3FAF" w:rsidTr="007F3FAF">
        <w:tc>
          <w:tcPr>
            <w:tcW w:w="534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7C6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993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F3FAF" w:rsidRPr="00197C62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7C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задач с помощью таблиц и графов.</w:t>
            </w:r>
          </w:p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8" w:type="dxa"/>
          </w:tcPr>
          <w:p w:rsidR="007F3FAF" w:rsidRDefault="00B77BDC" w:rsidP="007F3FAF">
            <w:pPr>
              <w:rPr>
                <w:rFonts w:ascii="Calibri" w:hAnsi="Calibri" w:cs="Calibri"/>
              </w:rPr>
            </w:pPr>
            <w:hyperlink r:id="rId6" w:history="1">
              <w:r w:rsidR="007F3FAF" w:rsidRPr="00241032">
                <w:rPr>
                  <w:rStyle w:val="a6"/>
                  <w:rFonts w:ascii="Calibri" w:hAnsi="Calibri" w:cs="Calibri"/>
                </w:rPr>
                <w:t>https://infourok.ru/scenarii-dlya-shkolnih-prazdnikov-415418.html</w:t>
              </w:r>
            </w:hyperlink>
            <w:r w:rsidR="007F3FAF">
              <w:rPr>
                <w:rFonts w:ascii="Calibri" w:hAnsi="Calibri" w:cs="Calibri"/>
              </w:rPr>
              <w:t xml:space="preserve"> ИНФОУРОК</w:t>
            </w:r>
          </w:p>
          <w:p w:rsidR="007F3FAF" w:rsidRDefault="00B77BDC" w:rsidP="007F3FAF">
            <w:pPr>
              <w:rPr>
                <w:rFonts w:ascii="Calibri" w:hAnsi="Calibri" w:cs="Calibri"/>
              </w:rPr>
            </w:pPr>
            <w:hyperlink r:id="rId7" w:history="1">
              <w:r w:rsidR="007F3FAF" w:rsidRPr="00241032">
                <w:rPr>
                  <w:rStyle w:val="a6"/>
                  <w:rFonts w:ascii="Calibri" w:hAnsi="Calibri" w:cs="Calibri"/>
                </w:rPr>
                <w:t>https://koncpekt.ru/scenarij-prazdnika/Образовательный сайт Koncpekt.ru</w:t>
              </w:r>
            </w:hyperlink>
            <w:r w:rsidR="007F3FAF" w:rsidRPr="00B5335F">
              <w:rPr>
                <w:rFonts w:ascii="Calibri" w:hAnsi="Calibri" w:cs="Calibri"/>
              </w:rPr>
              <w:t>методические материалы для педагогов</w:t>
            </w:r>
          </w:p>
          <w:p w:rsidR="007F3FAF" w:rsidRDefault="007F3FAF" w:rsidP="007F3F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</w:t>
            </w:r>
            <w:r w:rsidRPr="00FD6273">
              <w:rPr>
                <w:rFonts w:ascii="Calibri" w:hAnsi="Calibri" w:cs="Calibri"/>
              </w:rPr>
              <w:t>Учи.ру&lt;teacher@uchi.ru</w:t>
            </w:r>
          </w:p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7F3FAF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</w:t>
            </w:r>
          </w:p>
          <w:p w:rsidR="007F3FAF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7F3FAF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Активная беседа</w:t>
            </w:r>
          </w:p>
          <w:p w:rsidR="00847CD2" w:rsidRDefault="00847CD2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39F7">
              <w:rPr>
                <w:rFonts w:ascii="Times New Roman" w:eastAsia="Times New Roman" w:hAnsi="Times New Roman" w:cs="Times New Roman"/>
              </w:rPr>
              <w:t>Участие в научно-исследовательских дискуссиях</w:t>
            </w:r>
          </w:p>
        </w:tc>
      </w:tr>
      <w:tr w:rsidR="007F3FAF" w:rsidTr="007F3FAF">
        <w:tc>
          <w:tcPr>
            <w:tcW w:w="534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7C6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логики</w:t>
            </w:r>
          </w:p>
        </w:tc>
        <w:tc>
          <w:tcPr>
            <w:tcW w:w="993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F3FAF" w:rsidRPr="00197C62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7C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отношений между понятиями. Рефлексивность и симметричность отношений. Причинно0следственные цепочки. Логические связки «или», «если …, то». Логические возможности. Рассуждения. Выводы.</w:t>
            </w:r>
          </w:p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8" w:type="dxa"/>
          </w:tcPr>
          <w:p w:rsidR="007F3FAF" w:rsidRPr="00ED1431" w:rsidRDefault="007F3FAF" w:rsidP="007F3FAF">
            <w:pPr>
              <w:rPr>
                <w:rFonts w:ascii="Calibri" w:hAnsi="Calibri" w:cs="Calibri"/>
              </w:rPr>
            </w:pPr>
            <w:r w:rsidRPr="00FD6273">
              <w:rPr>
                <w:rFonts w:ascii="Calibri" w:hAnsi="Calibri" w:cs="Calibri"/>
              </w:rPr>
              <w:t>Досугhttps://vk.com/teacher_club21v2, семья и дети</w:t>
            </w:r>
            <w:r>
              <w:rPr>
                <w:rFonts w:ascii="Calibri" w:hAnsi="Calibri" w:cs="Calibri"/>
              </w:rPr>
              <w:t xml:space="preserve">10 </w:t>
            </w:r>
            <w:hyperlink r:id="rId8" w:history="1">
              <w:r w:rsidRPr="00241032">
                <w:rPr>
                  <w:rStyle w:val="a6"/>
                  <w:rFonts w:ascii="Calibri" w:hAnsi="Calibri" w:cs="Calibri"/>
                </w:rPr>
                <w:t>https://vk.com/stranavu</w:t>
              </w:r>
            </w:hyperlink>
            <w:r w:rsidRPr="00ED1431">
              <w:rPr>
                <w:rFonts w:ascii="Calibri" w:hAnsi="Calibri" w:cs="Calibri"/>
              </w:rPr>
              <w:t>В стране выученных уроков | Начальная школа</w:t>
            </w:r>
          </w:p>
          <w:p w:rsidR="007F3FAF" w:rsidRDefault="007F3FAF" w:rsidP="007F3FAF">
            <w:pPr>
              <w:rPr>
                <w:rFonts w:ascii="Calibri" w:hAnsi="Calibri" w:cs="Calibri"/>
              </w:rPr>
            </w:pPr>
            <w:r w:rsidRPr="00ED1431">
              <w:rPr>
                <w:rFonts w:ascii="Calibri" w:hAnsi="Calibri" w:cs="Calibri"/>
              </w:rPr>
              <w:t>🚀🚀🚀 Лучшая страница для маленьких учеников, родителей и педагогов.</w:t>
            </w:r>
          </w:p>
          <w:p w:rsidR="007F3FAF" w:rsidRDefault="007F3FAF" w:rsidP="007F3F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r w:rsidRPr="00ED1431">
              <w:rPr>
                <w:rFonts w:ascii="Calibri" w:hAnsi="Calibri" w:cs="Calibri"/>
              </w:rPr>
              <w:t>https://vk.com/teacher_club21vУбежище для учителя</w:t>
            </w:r>
          </w:p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7F3FAF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</w:t>
            </w:r>
          </w:p>
          <w:p w:rsidR="007F3FAF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7F3FAF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Активная беседа</w:t>
            </w:r>
          </w:p>
        </w:tc>
      </w:tr>
      <w:tr w:rsidR="007F3FAF" w:rsidTr="007F3FAF">
        <w:tc>
          <w:tcPr>
            <w:tcW w:w="534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7C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воображения</w:t>
            </w:r>
          </w:p>
        </w:tc>
        <w:tc>
          <w:tcPr>
            <w:tcW w:w="993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F3FAF" w:rsidRPr="00197C62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7C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Оценка ситуации с разных сторон. Многозначность. Рассмотрение законов логики с точки зрения русского языка и </w:t>
            </w:r>
            <w:r w:rsidRPr="00197C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окружающего мира.</w:t>
            </w:r>
          </w:p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8" w:type="dxa"/>
          </w:tcPr>
          <w:p w:rsidR="007F3FAF" w:rsidRDefault="007F3FAF" w:rsidP="007F3FAF">
            <w:pPr>
              <w:rPr>
                <w:rFonts w:ascii="Calibri" w:hAnsi="Calibri" w:cs="Calibri"/>
              </w:rPr>
            </w:pPr>
            <w:r w:rsidRPr="00ED1431">
              <w:rPr>
                <w:rFonts w:ascii="Calibri" w:hAnsi="Calibri" w:cs="Calibri"/>
              </w:rPr>
              <w:lastRenderedPageBreak/>
              <w:t xml:space="preserve">Рисуй и развивайся </w:t>
            </w:r>
            <w:r w:rsidRPr="00ED1431">
              <w:rPr>
                <w:rFonts w:ascii="Calibri" w:eastAsia="MS Gothic" w:hAnsi="Calibri" w:cs="Calibri" w:hint="eastAsia"/>
              </w:rPr>
              <w:t>❤</w:t>
            </w:r>
            <w:hyperlink r:id="rId9" w:history="1">
              <w:r w:rsidRPr="00241032">
                <w:rPr>
                  <w:rStyle w:val="a6"/>
                  <w:rFonts w:ascii="Calibri" w:hAnsi="Calibri" w:cs="Calibri"/>
                </w:rPr>
                <w:t>https://risovanie24.ru</w:t>
              </w:r>
            </w:hyperlink>
            <w:r>
              <w:rPr>
                <w:rFonts w:ascii="Calibri" w:hAnsi="Calibri" w:cs="Calibri"/>
              </w:rPr>
              <w:t xml:space="preserve"> р</w:t>
            </w:r>
            <w:r w:rsidRPr="00ED1431">
              <w:rPr>
                <w:rFonts w:ascii="Calibri" w:hAnsi="Calibri" w:cs="Calibri"/>
              </w:rPr>
              <w:t>исования для детей</w:t>
            </w:r>
          </w:p>
          <w:p w:rsidR="007F3FAF" w:rsidRDefault="00B77BDC" w:rsidP="007F3FAF">
            <w:pPr>
              <w:rPr>
                <w:rFonts w:ascii="Calibri" w:hAnsi="Calibri" w:cs="Calibri"/>
              </w:rPr>
            </w:pPr>
            <w:hyperlink r:id="rId10" w:history="1">
              <w:r w:rsidR="007F3FAF" w:rsidRPr="00241032">
                <w:rPr>
                  <w:rStyle w:val="a6"/>
                  <w:rFonts w:ascii="Calibri" w:hAnsi="Calibri" w:cs="Calibri"/>
                </w:rPr>
                <w:t>https://infourok.ru/scenarii-dlya-shkolnih-prazdnikov-415418.html</w:t>
              </w:r>
            </w:hyperlink>
            <w:r w:rsidR="007F3FAF">
              <w:rPr>
                <w:rFonts w:ascii="Calibri" w:hAnsi="Calibri" w:cs="Calibri"/>
              </w:rPr>
              <w:t xml:space="preserve"> ИНФОУРОК</w:t>
            </w:r>
          </w:p>
          <w:p w:rsidR="007F3FAF" w:rsidRDefault="00B77BDC" w:rsidP="007F3FAF">
            <w:pPr>
              <w:rPr>
                <w:rFonts w:ascii="Calibri" w:hAnsi="Calibri" w:cs="Calibri"/>
              </w:rPr>
            </w:pPr>
            <w:hyperlink r:id="rId11" w:history="1">
              <w:r w:rsidR="007F3FAF" w:rsidRPr="00241032">
                <w:rPr>
                  <w:rStyle w:val="a6"/>
                  <w:rFonts w:ascii="Calibri" w:hAnsi="Calibri" w:cs="Calibri"/>
                </w:rPr>
                <w:t>https://koncpekt.ru/scenarij-prazdnika/Образовательный сайт Koncpekt.ru</w:t>
              </w:r>
            </w:hyperlink>
            <w:r w:rsidR="007F3FAF" w:rsidRPr="00B5335F">
              <w:rPr>
                <w:rFonts w:ascii="Calibri" w:hAnsi="Calibri" w:cs="Calibri"/>
              </w:rPr>
              <w:t>методические материалы для педагогов</w:t>
            </w:r>
          </w:p>
          <w:p w:rsidR="007F3FAF" w:rsidRDefault="007F3FAF" w:rsidP="007F3F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</w:t>
            </w:r>
            <w:r w:rsidRPr="00FD6273">
              <w:rPr>
                <w:rFonts w:ascii="Calibri" w:hAnsi="Calibri" w:cs="Calibri"/>
              </w:rPr>
              <w:t>Учи.ру&lt;teacher@uchi.ru</w:t>
            </w:r>
          </w:p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7F3FAF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</w:p>
          <w:p w:rsidR="007F3FAF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7F3FAF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Активная беседа</w:t>
            </w:r>
          </w:p>
          <w:p w:rsidR="00847CD2" w:rsidRPr="00847CD2" w:rsidRDefault="00847CD2" w:rsidP="00847CD2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D658BF">
              <w:rPr>
                <w:rFonts w:ascii="Times New Roman" w:hAnsi="Times New Roman" w:cs="Times New Roman"/>
                <w:lang w:val="ru-RU"/>
              </w:rPr>
              <w:lastRenderedPageBreak/>
              <w:t>Библиотечные</w:t>
            </w:r>
            <w:r>
              <w:rPr>
                <w:rFonts w:ascii="Times New Roman" w:hAnsi="Times New Roman" w:cs="Times New Roman"/>
                <w:lang w:val="ru-RU"/>
              </w:rPr>
              <w:t xml:space="preserve">занятия </w:t>
            </w:r>
          </w:p>
          <w:p w:rsidR="00847CD2" w:rsidRPr="00A339F7" w:rsidRDefault="00847CD2" w:rsidP="00847CD2">
            <w:pPr>
              <w:pStyle w:val="a8"/>
              <w:rPr>
                <w:rFonts w:ascii="Times New Roman" w:hAnsi="Times New Roman" w:cs="Times New Roman"/>
              </w:rPr>
            </w:pPr>
            <w:r w:rsidRPr="00A339F7">
              <w:rPr>
                <w:rFonts w:ascii="Times New Roman" w:hAnsi="Times New Roman" w:cs="Times New Roman"/>
              </w:rPr>
              <w:t>Деловыебеседы;</w:t>
            </w:r>
          </w:p>
          <w:p w:rsidR="00847CD2" w:rsidRDefault="00847CD2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3FAF" w:rsidTr="007F3FAF">
        <w:tc>
          <w:tcPr>
            <w:tcW w:w="534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7C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материал</w:t>
            </w:r>
          </w:p>
        </w:tc>
        <w:tc>
          <w:tcPr>
            <w:tcW w:w="993" w:type="dxa"/>
          </w:tcPr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F3FAF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7C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задачи. Задачи-смекалки. Логические игры. Житейские задачи. </w:t>
            </w:r>
          </w:p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8" w:type="dxa"/>
          </w:tcPr>
          <w:p w:rsidR="007F3FAF" w:rsidRDefault="00B77BDC" w:rsidP="007F3FAF">
            <w:pPr>
              <w:rPr>
                <w:rFonts w:ascii="Calibri" w:hAnsi="Calibri" w:cs="Calibri"/>
              </w:rPr>
            </w:pPr>
            <w:hyperlink r:id="rId12" w:history="1">
              <w:r w:rsidR="007F3FAF" w:rsidRPr="00241032">
                <w:rPr>
                  <w:rStyle w:val="a6"/>
                  <w:rFonts w:ascii="Calibri" w:hAnsi="Calibri" w:cs="Calibri"/>
                </w:rPr>
                <w:t>https://infourok.ru/scenarii-dlya-shkolnih-prazdnikov-415418.html</w:t>
              </w:r>
            </w:hyperlink>
            <w:r w:rsidR="007F3FAF">
              <w:rPr>
                <w:rFonts w:ascii="Calibri" w:hAnsi="Calibri" w:cs="Calibri"/>
              </w:rPr>
              <w:t xml:space="preserve"> ИНФОУРОК</w:t>
            </w:r>
          </w:p>
          <w:p w:rsidR="007F3FAF" w:rsidRDefault="00B77BDC" w:rsidP="007F3FAF">
            <w:pPr>
              <w:rPr>
                <w:rFonts w:ascii="Calibri" w:hAnsi="Calibri" w:cs="Calibri"/>
              </w:rPr>
            </w:pPr>
            <w:hyperlink r:id="rId13" w:history="1">
              <w:r w:rsidR="007F3FAF" w:rsidRPr="00241032">
                <w:rPr>
                  <w:rStyle w:val="a6"/>
                  <w:rFonts w:ascii="Calibri" w:hAnsi="Calibri" w:cs="Calibri"/>
                </w:rPr>
                <w:t>https://koncpekt.ru/scenarij-prazdnika/Образовательный сайт Koncpekt.ru</w:t>
              </w:r>
            </w:hyperlink>
            <w:r w:rsidR="007F3FAF" w:rsidRPr="00B5335F">
              <w:rPr>
                <w:rFonts w:ascii="Calibri" w:hAnsi="Calibri" w:cs="Calibri"/>
              </w:rPr>
              <w:t>методические материалы для педагогов</w:t>
            </w:r>
          </w:p>
          <w:p w:rsidR="007F3FAF" w:rsidRDefault="007F3FAF" w:rsidP="007F3F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</w:t>
            </w:r>
            <w:r w:rsidRPr="00FD6273">
              <w:rPr>
                <w:rFonts w:ascii="Calibri" w:hAnsi="Calibri" w:cs="Calibri"/>
              </w:rPr>
              <w:t>Учи.ру&lt;teacher@uchi.ru</w:t>
            </w:r>
          </w:p>
          <w:p w:rsidR="007F3FAF" w:rsidRDefault="007F3FAF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7F3FAF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</w:t>
            </w:r>
          </w:p>
          <w:p w:rsidR="007F3FAF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7F3FAF" w:rsidRDefault="007F3FAF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Активная беседа</w:t>
            </w:r>
          </w:p>
          <w:p w:rsidR="00847CD2" w:rsidRDefault="00847CD2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39F7">
              <w:rPr>
                <w:rFonts w:ascii="Times New Roman" w:eastAsia="Times New Roman" w:hAnsi="Times New Roman" w:cs="Times New Roman"/>
              </w:rPr>
              <w:t>Участие в научно-исследовательских дискуссиях</w:t>
            </w:r>
          </w:p>
        </w:tc>
      </w:tr>
      <w:tr w:rsidR="00847CD2" w:rsidTr="007F3FAF">
        <w:tc>
          <w:tcPr>
            <w:tcW w:w="534" w:type="dxa"/>
          </w:tcPr>
          <w:p w:rsidR="00847CD2" w:rsidRDefault="00847CD2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847CD2" w:rsidRPr="00197C62" w:rsidRDefault="00847CD2" w:rsidP="00295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993" w:type="dxa"/>
          </w:tcPr>
          <w:p w:rsidR="00847CD2" w:rsidRDefault="00847CD2" w:rsidP="002959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A06B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47CD2" w:rsidRPr="00197C62" w:rsidRDefault="00847CD2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8" w:type="dxa"/>
          </w:tcPr>
          <w:p w:rsidR="00847CD2" w:rsidRDefault="00847CD2" w:rsidP="007F3FAF"/>
        </w:tc>
        <w:tc>
          <w:tcPr>
            <w:tcW w:w="2465" w:type="dxa"/>
          </w:tcPr>
          <w:p w:rsidR="00847CD2" w:rsidRDefault="00847CD2" w:rsidP="007F3F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FB9" w:rsidRDefault="00471FB9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7CD2" w:rsidRDefault="00847CD2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599D" w:rsidRPr="005B6AA3" w:rsidRDefault="0029599D" w:rsidP="0029599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7C62" w:rsidRDefault="0029599D">
      <w:pPr>
        <w:rPr>
          <w:rFonts w:ascii="Times New Roman" w:hAnsi="Times New Roman" w:cs="Times New Roman"/>
          <w:b/>
          <w:sz w:val="24"/>
          <w:szCs w:val="24"/>
        </w:rPr>
      </w:pPr>
      <w:r w:rsidRPr="00197C6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DD377E" w:rsidRPr="006E6E2D" w:rsidRDefault="00222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29599D">
        <w:rPr>
          <w:rFonts w:ascii="Times New Roman" w:hAnsi="Times New Roman" w:cs="Times New Roman"/>
          <w:sz w:val="24"/>
          <w:szCs w:val="24"/>
        </w:rPr>
        <w:t>а</w:t>
      </w:r>
      <w:r w:rsidR="00953E46" w:rsidRPr="006E6E2D">
        <w:rPr>
          <w:rFonts w:ascii="Times New Roman" w:hAnsi="Times New Roman" w:cs="Times New Roman"/>
          <w:sz w:val="24"/>
          <w:szCs w:val="24"/>
        </w:rPr>
        <w:t>тическое планирование внеурочной деятельности</w:t>
      </w:r>
      <w:r w:rsidR="00197C62">
        <w:rPr>
          <w:rFonts w:ascii="Times New Roman" w:hAnsi="Times New Roman" w:cs="Times New Roman"/>
          <w:sz w:val="24"/>
          <w:szCs w:val="24"/>
        </w:rPr>
        <w:t xml:space="preserve"> ШКМ «Логика» </w:t>
      </w:r>
      <w:r w:rsidR="00953E46" w:rsidRPr="006E6E2D">
        <w:rPr>
          <w:rFonts w:ascii="Times New Roman" w:hAnsi="Times New Roman" w:cs="Times New Roman"/>
          <w:sz w:val="24"/>
          <w:szCs w:val="24"/>
        </w:rPr>
        <w:t xml:space="preserve"> в 4 классе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961"/>
        <w:gridCol w:w="3376"/>
        <w:gridCol w:w="4278"/>
        <w:gridCol w:w="1637"/>
      </w:tblGrid>
      <w:tr w:rsidR="001460BC" w:rsidRPr="006E6E2D" w:rsidTr="006E6E2D">
        <w:tc>
          <w:tcPr>
            <w:tcW w:w="534" w:type="dxa"/>
          </w:tcPr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60BC" w:rsidRPr="006E6E2D" w:rsidRDefault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376" w:type="dxa"/>
          </w:tcPr>
          <w:p w:rsidR="007444CB" w:rsidRPr="006E6E2D" w:rsidRDefault="007444CB" w:rsidP="0074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7444CB" w:rsidRPr="006E6E2D" w:rsidRDefault="007444CB" w:rsidP="0074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формируемых УУД</w:t>
            </w: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444CB" w:rsidRPr="006E6E2D" w:rsidRDefault="007444CB" w:rsidP="0074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1460BC" w:rsidRPr="006E6E2D" w:rsidRDefault="007444CB" w:rsidP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b/>
                <w:sz w:val="24"/>
                <w:szCs w:val="24"/>
              </w:rPr>
              <w:t>отслеживания результатов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7444CB" w:rsidRPr="006E6E2D" w:rsidRDefault="007444CB" w:rsidP="0074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b/>
                <w:sz w:val="24"/>
                <w:szCs w:val="24"/>
              </w:rPr>
              <w:t>Учимся выделять признаки (7 часов)</w:t>
            </w:r>
          </w:p>
          <w:p w:rsidR="007444CB" w:rsidRPr="006E6E2D" w:rsidRDefault="007444CB" w:rsidP="007444CB">
            <w:pPr>
              <w:pStyle w:val="a4"/>
              <w:tabs>
                <w:tab w:val="left" w:pos="540"/>
                <w:tab w:val="left" w:pos="1440"/>
                <w:tab w:val="left" w:pos="1620"/>
              </w:tabs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6E6E2D">
              <w:rPr>
                <w:rFonts w:ascii="Times New Roman" w:hAnsi="Times New Roman"/>
                <w:sz w:val="24"/>
                <w:szCs w:val="24"/>
              </w:rPr>
              <w:t xml:space="preserve"> Знакомство с курсом «Мир логики».</w:t>
            </w:r>
          </w:p>
          <w:p w:rsidR="008D1E6F" w:rsidRPr="006E6E2D" w:rsidRDefault="008D1E6F" w:rsidP="008D1E6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Задачи-шутки, задачи-небылицы.</w:t>
            </w:r>
          </w:p>
          <w:p w:rsidR="008D1E6F" w:rsidRPr="006E6E2D" w:rsidRDefault="008D1E6F" w:rsidP="008D1E6F">
            <w:pPr>
              <w:pStyle w:val="a4"/>
              <w:tabs>
                <w:tab w:val="left" w:pos="540"/>
                <w:tab w:val="left" w:pos="1440"/>
                <w:tab w:val="left" w:pos="1620"/>
              </w:tabs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6E6E2D">
              <w:rPr>
                <w:rFonts w:ascii="Times New Roman" w:hAnsi="Times New Roman"/>
                <w:sz w:val="24"/>
                <w:szCs w:val="24"/>
              </w:rPr>
              <w:t>Придумывание задач</w:t>
            </w: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953E46" w:rsidRPr="006E6E2D" w:rsidRDefault="00953E46" w:rsidP="00953E46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значит «правильно думать»? Игра на внимание «Путаница». Упражнение «Что и зачем?».</w:t>
            </w:r>
          </w:p>
          <w:p w:rsidR="007823A5" w:rsidRPr="006E6E2D" w:rsidRDefault="007823A5" w:rsidP="007823A5">
            <w:pPr>
              <w:pStyle w:val="aa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6E6E2D">
              <w:rPr>
                <w:color w:val="000000"/>
              </w:rPr>
              <w:t>Упражнение «Встреча руками»;«Кто я ?»</w:t>
            </w:r>
          </w:p>
          <w:p w:rsidR="007823A5" w:rsidRPr="006E6E2D" w:rsidRDefault="007823A5" w:rsidP="007823A5">
            <w:pPr>
              <w:pStyle w:val="aa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6E6E2D">
              <w:rPr>
                <w:color w:val="000000"/>
              </w:rPr>
              <w:t>Упражнение «Перевоплощение»</w:t>
            </w:r>
          </w:p>
          <w:p w:rsidR="001460BC" w:rsidRPr="006E6E2D" w:rsidRDefault="007823A5" w:rsidP="006E6E2D">
            <w:pPr>
              <w:pStyle w:val="aa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6E6E2D">
              <w:rPr>
                <w:color w:val="000000"/>
              </w:rPr>
              <w:t>Упражнение «Путь доверия»;</w:t>
            </w:r>
          </w:p>
        </w:tc>
        <w:tc>
          <w:tcPr>
            <w:tcW w:w="4278" w:type="dxa"/>
          </w:tcPr>
          <w:p w:rsidR="001460BC" w:rsidRPr="006E6E2D" w:rsidRDefault="00F24131" w:rsidP="00F24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;сотрудничать с учителем и сверстниками в разных ситуациях</w:t>
            </w:r>
          </w:p>
          <w:p w:rsidR="00F24131" w:rsidRPr="006E6E2D" w:rsidRDefault="007823A5" w:rsidP="00F24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целостного представления о развитии собственной личности и личности другого человека; повышение самоценности, развивать у учащихся умение самостоятельно ставить цели самосовершенствования</w:t>
            </w:r>
          </w:p>
        </w:tc>
        <w:tc>
          <w:tcPr>
            <w:tcW w:w="1637" w:type="dxa"/>
          </w:tcPr>
          <w:p w:rsidR="001460BC" w:rsidRPr="006E6E2D" w:rsidRDefault="005D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Обсуждение, самопроверка, проблемная ситуация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249E9" w:rsidRPr="006E6E2D" w:rsidRDefault="00B77BDC" w:rsidP="007444C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444CB" w:rsidRPr="006E6E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Выделение признаков</w:t>
              </w:r>
            </w:hyperlink>
            <w:r w:rsidR="007444CB"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36B59" w:rsidRPr="006E6E2D" w:rsidRDefault="00C36B59" w:rsidP="00BE104D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E6E2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Определение предмета по характерным признакам</w:t>
            </w:r>
          </w:p>
          <w:p w:rsidR="00BE104D" w:rsidRPr="006E6E2D" w:rsidRDefault="00BE104D" w:rsidP="00BE104D">
            <w:pPr>
              <w:pStyle w:val="aa"/>
              <w:spacing w:before="0" w:beforeAutospacing="0" w:after="270" w:afterAutospacing="0"/>
              <w:textAlignment w:val="baseline"/>
              <w:rPr>
                <w:rStyle w:val="a6"/>
                <w:rFonts w:eastAsiaTheme="minorEastAsia"/>
                <w:color w:val="auto"/>
                <w:u w:val="none"/>
              </w:rPr>
            </w:pPr>
            <w:r w:rsidRPr="006E6E2D">
              <w:rPr>
                <w:rStyle w:val="a6"/>
                <w:rFonts w:eastAsiaTheme="minorEastAsia"/>
                <w:color w:val="auto"/>
                <w:u w:val="none"/>
              </w:rPr>
              <w:t xml:space="preserve">Поиск вариантов использования различных предметов; </w:t>
            </w:r>
          </w:p>
          <w:p w:rsidR="001460BC" w:rsidRPr="006E6E2D" w:rsidRDefault="009249E9" w:rsidP="00BE104D">
            <w:pPr>
              <w:pStyle w:val="aa"/>
              <w:spacing w:before="0" w:beforeAutospacing="0" w:after="270" w:afterAutospacing="0"/>
              <w:textAlignment w:val="baseline"/>
              <w:rPr>
                <w:rFonts w:eastAsiaTheme="minorEastAsia"/>
              </w:rPr>
            </w:pPr>
            <w:r w:rsidRPr="006E6E2D">
              <w:rPr>
                <w:rStyle w:val="a6"/>
                <w:color w:val="auto"/>
                <w:u w:val="none"/>
              </w:rPr>
              <w:t>Составление простых задач по выражению с использованием опорных таблиц</w:t>
            </w:r>
            <w:r w:rsidR="007444CB" w:rsidRPr="006E6E2D">
              <w:rPr>
                <w:rStyle w:val="a6"/>
                <w:color w:val="auto"/>
                <w:u w:val="none"/>
              </w:rPr>
              <w:br/>
            </w:r>
            <w:r w:rsidR="007444CB" w:rsidRPr="006E6E2D">
              <w:rPr>
                <w:rStyle w:val="a6"/>
                <w:color w:val="auto"/>
                <w:u w:val="none"/>
              </w:rPr>
              <w:br/>
            </w:r>
            <w:r w:rsidR="007444CB" w:rsidRPr="006E6E2D">
              <w:br/>
            </w:r>
          </w:p>
        </w:tc>
        <w:tc>
          <w:tcPr>
            <w:tcW w:w="3376" w:type="dxa"/>
          </w:tcPr>
          <w:p w:rsidR="00953E46" w:rsidRPr="006E6E2D" w:rsidRDefault="00953E46" w:rsidP="00953E46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значит «сравнивать»? Игра «Передай предмет». Выделение признаков объекта при помощи разных органов чувств. Игра на внимание «Запрещенное движение».</w:t>
            </w:r>
          </w:p>
          <w:p w:rsidR="001460BC" w:rsidRPr="006E6E2D" w:rsidRDefault="007823A5" w:rsidP="0095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активизация беглость мышления участников, стимулирующая их к выдвижению необычных идей и ассоциаций развитие нестандартного мышления, </w:t>
            </w: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мыслительных операций; развитие способности видеть многофункциональность вещи</w:t>
            </w:r>
          </w:p>
        </w:tc>
        <w:tc>
          <w:tcPr>
            <w:tcW w:w="4278" w:type="dxa"/>
          </w:tcPr>
          <w:p w:rsidR="009249E9" w:rsidRPr="006E6E2D" w:rsidRDefault="009249E9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Познавательные УУД </w:t>
            </w:r>
            <w:r w:rsidR="00A56EF5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Умение формул</w:t>
            </w: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ировать проблемы и решать их </w:t>
            </w:r>
            <w:r w:rsidR="00A56EF5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Умение составлять модель и преобразовыв</w:t>
            </w: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её в случае необходимости </w:t>
            </w:r>
          </w:p>
          <w:p w:rsidR="009249E9" w:rsidRPr="006E6E2D" w:rsidRDefault="00A56EF5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Владе</w:t>
            </w:r>
            <w:r w:rsidR="009249E9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способами решения проблем </w:t>
            </w:r>
          </w:p>
          <w:p w:rsidR="009249E9" w:rsidRPr="006E6E2D" w:rsidRDefault="00A56EF5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Умение выстраиват</w:t>
            </w:r>
            <w:r w:rsidR="009249E9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логическую цепь размышлений </w:t>
            </w:r>
          </w:p>
          <w:p w:rsidR="009249E9" w:rsidRPr="006E6E2D" w:rsidRDefault="00A56EF5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 устн</w:t>
            </w:r>
            <w:r w:rsidR="009249E9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и письменные высказывания </w:t>
            </w: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460BC" w:rsidRPr="006E6E2D" w:rsidRDefault="005D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  <w:p w:rsidR="007B01CE" w:rsidRPr="006E6E2D" w:rsidRDefault="007B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1460BC" w:rsidRPr="006E6E2D" w:rsidRDefault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Различие</w:t>
            </w:r>
          </w:p>
          <w:p w:rsidR="007823A5" w:rsidRPr="006E6E2D" w:rsidRDefault="0078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дивергентного мышления методом творческих преобразований Упражнение «Преобразуем мир»;</w:t>
            </w:r>
            <w:r w:rsidR="00C5299E"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положительных и отрицательных сторон у одних и тех же предметов</w:t>
            </w:r>
            <w:r w:rsidR="00C5299E" w:rsidRPr="006E6E2D">
              <w:rPr>
                <w:rStyle w:val="apple-style-span"/>
                <w:rFonts w:ascii="Times New Roman" w:hAnsi="Times New Roman" w:cs="Times New Roman"/>
                <w:color w:val="343535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953E46" w:rsidRPr="006E6E2D" w:rsidRDefault="00953E46" w:rsidP="00953E46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Что значит «различать»? Обучающий альбом. Игра-дискуссия «Чем страус отличается от человека?» Игра на внимание  «Повтори – отличись».</w:t>
            </w: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1460BC" w:rsidRPr="006E6E2D" w:rsidRDefault="00F24131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9249E9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структурировать найденную информацию в нужной форме</w:t>
            </w:r>
          </w:p>
          <w:p w:rsidR="00F24131" w:rsidRPr="006E6E2D" w:rsidRDefault="00F24131" w:rsidP="00F24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УДД:</w:t>
            </w:r>
          </w:p>
          <w:p w:rsidR="00F24131" w:rsidRPr="006E6E2D" w:rsidRDefault="00F24131" w:rsidP="00F2413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понимать причины успеха/неуспеха учебной дятельности;</w:t>
            </w:r>
          </w:p>
          <w:p w:rsidR="00F24131" w:rsidRPr="006E6E2D" w:rsidRDefault="00F24131" w:rsidP="00F2413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131" w:rsidRPr="00471FB9" w:rsidRDefault="00F24131" w:rsidP="00471F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планировать и контролировать учебные действия в соответствии с поставленной задачей;</w:t>
            </w:r>
          </w:p>
        </w:tc>
        <w:tc>
          <w:tcPr>
            <w:tcW w:w="1637" w:type="dxa"/>
          </w:tcPr>
          <w:p w:rsidR="001460BC" w:rsidRPr="006E6E2D" w:rsidRDefault="005D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  <w:r w:rsidR="007823A5"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460BC" w:rsidRPr="006E6E2D" w:rsidRDefault="00B77BD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444CB" w:rsidRPr="006E6E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Сходство</w:t>
              </w:r>
            </w:hyperlink>
            <w:r w:rsidR="007444CB"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13D0" w:rsidRPr="006E6E2D" w:rsidRDefault="0084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Внимательность</w:t>
            </w: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 к окружающему миру, развитие фантазии и воображения. </w:t>
            </w:r>
            <w:r w:rsidR="00C5299E"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«на сходство». </w:t>
            </w:r>
            <w:r w:rsidR="001213D0" w:rsidRPr="006E6E2D">
              <w:rPr>
                <w:rFonts w:ascii="Times New Roman" w:hAnsi="Times New Roman" w:cs="Times New Roman"/>
                <w:sz w:val="24"/>
                <w:szCs w:val="24"/>
              </w:rPr>
              <w:t>Приемы развития ассоциативного мышления</w:t>
            </w:r>
          </w:p>
          <w:p w:rsidR="008415B4" w:rsidRPr="006E6E2D" w:rsidRDefault="008415B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BE104D" w:rsidRPr="006E6E2D" w:rsidRDefault="00BE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953E46" w:rsidRPr="006E6E2D" w:rsidRDefault="00953E46" w:rsidP="00953E46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сходства у понятий, далеких по смыслу. Игра на внимание «Руки-ноги». Упражнение «Найди общее».</w:t>
            </w:r>
          </w:p>
          <w:p w:rsidR="001460BC" w:rsidRPr="006E6E2D" w:rsidRDefault="00BE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Развитие творческого мышления. Развитие вербального интеллекта. Развитие коммуникативных навыков общения</w:t>
            </w:r>
          </w:p>
        </w:tc>
        <w:tc>
          <w:tcPr>
            <w:tcW w:w="4278" w:type="dxa"/>
          </w:tcPr>
          <w:p w:rsidR="001460BC" w:rsidRPr="006E6E2D" w:rsidRDefault="009249E9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 устные и письменные высказывания</w:t>
            </w:r>
          </w:p>
          <w:p w:rsidR="00F24131" w:rsidRPr="006E6E2D" w:rsidRDefault="00F24131" w:rsidP="00F24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УДД:</w:t>
            </w:r>
          </w:p>
          <w:p w:rsidR="00F24131" w:rsidRPr="006E6E2D" w:rsidRDefault="00F24131" w:rsidP="00F2413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выполнять различные роли в группе (лидера,</w:t>
            </w: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исполнителя, критика);</w:t>
            </w:r>
          </w:p>
          <w:p w:rsidR="00F24131" w:rsidRPr="00471FB9" w:rsidRDefault="007823A5" w:rsidP="00471FB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самооценки, выявление творческих возможностей и желаний учащихся, развитие качеств творческого мышления</w:t>
            </w:r>
          </w:p>
        </w:tc>
        <w:tc>
          <w:tcPr>
            <w:tcW w:w="1637" w:type="dxa"/>
          </w:tcPr>
          <w:p w:rsidR="001460BC" w:rsidRPr="006E6E2D" w:rsidRDefault="005D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460BC" w:rsidRPr="006E6E2D" w:rsidRDefault="00B7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444CB" w:rsidRPr="006E6E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Существенные признаки</w:t>
              </w:r>
            </w:hyperlink>
            <w:r w:rsidR="007444CB"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7444CB" w:rsidRPr="006E6E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76" w:type="dxa"/>
          </w:tcPr>
          <w:p w:rsidR="00953E46" w:rsidRPr="006E6E2D" w:rsidRDefault="00953E46" w:rsidP="00953E46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существенные и несущественные признаки? Выделение существенных признаков объекта. Игра на внимание «Птица, рыба».</w:t>
            </w: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F24131" w:rsidRPr="006E6E2D" w:rsidRDefault="00F24131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выбирать целевые и смысловые установки для своих действий и поступков</w:t>
            </w:r>
          </w:p>
          <w:p w:rsidR="00A12097" w:rsidRPr="00471FB9" w:rsidRDefault="00F24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8D1E6F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Умение выбирать наиболее подходящий способ решения проблемы, исходя из ситуации</w:t>
            </w:r>
          </w:p>
        </w:tc>
        <w:tc>
          <w:tcPr>
            <w:tcW w:w="1637" w:type="dxa"/>
          </w:tcPr>
          <w:p w:rsidR="001460BC" w:rsidRPr="006E6E2D" w:rsidRDefault="005D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9668D" w:rsidRPr="006E6E2D" w:rsidRDefault="00B77BD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444CB" w:rsidRPr="006E6E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Характерные признаки</w:t>
              </w:r>
            </w:hyperlink>
            <w:r w:rsidR="007444CB"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460BC" w:rsidRPr="006E6E2D" w:rsidRDefault="00A9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Игры-театрализации Беседа «Неизменяемые </w:t>
            </w: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признаки»</w:t>
            </w:r>
            <w:r w:rsidR="007444CB" w:rsidRPr="006E6E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76" w:type="dxa"/>
          </w:tcPr>
          <w:p w:rsidR="00953E46" w:rsidRPr="006E6E2D" w:rsidRDefault="00953E46" w:rsidP="00953E46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Что такое характерные признаки? Все ли признаки </w:t>
            </w: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можно измерить? Игра-театрализация «Изобрази дерево».</w:t>
            </w: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1460BC" w:rsidRPr="006E6E2D" w:rsidRDefault="00314B78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8D1E6F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выбирать наиболее подходящий способ решения </w:t>
            </w:r>
            <w:r w:rsidR="008D1E6F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проблемы, исходя из ситуации</w:t>
            </w:r>
          </w:p>
          <w:p w:rsidR="00314B78" w:rsidRPr="006E6E2D" w:rsidRDefault="00314B78" w:rsidP="00314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УДД:</w:t>
            </w:r>
          </w:p>
          <w:p w:rsidR="00314B78" w:rsidRPr="006E6E2D" w:rsidRDefault="00314B78" w:rsidP="00314B7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аргументировать, доказывать;</w:t>
            </w:r>
          </w:p>
          <w:p w:rsidR="00314B78" w:rsidRPr="006E6E2D" w:rsidRDefault="00314B78" w:rsidP="003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вести дискуссию</w:t>
            </w:r>
          </w:p>
        </w:tc>
        <w:tc>
          <w:tcPr>
            <w:tcW w:w="1637" w:type="dxa"/>
          </w:tcPr>
          <w:p w:rsidR="001460BC" w:rsidRPr="006E6E2D" w:rsidRDefault="005D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Обсуждение,</w:t>
            </w:r>
          </w:p>
          <w:p w:rsidR="00CA502D" w:rsidRPr="006E6E2D" w:rsidRDefault="00CA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1460BC" w:rsidRPr="006E6E2D" w:rsidRDefault="00B7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444CB" w:rsidRPr="006E6E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Упорядочивание признаков</w:t>
              </w:r>
            </w:hyperlink>
          </w:p>
          <w:p w:rsidR="00066DAA" w:rsidRPr="006E6E2D" w:rsidRDefault="0006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Логические концовки</w:t>
            </w:r>
            <w:r w:rsidR="008415B4" w:rsidRPr="006E6E2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8415B4" w:rsidRPr="006E6E2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Придание объектам неживой природы необычайных свойств.</w:t>
            </w:r>
          </w:p>
        </w:tc>
        <w:tc>
          <w:tcPr>
            <w:tcW w:w="3376" w:type="dxa"/>
          </w:tcPr>
          <w:p w:rsidR="00953E46" w:rsidRPr="006E6E2D" w:rsidRDefault="00953E46" w:rsidP="00953E46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можно упорядочить группу людей? Упражнение «Кто больше?» </w:t>
            </w: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1460BC" w:rsidRPr="006E6E2D" w:rsidRDefault="00F24131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249E9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структурировать найденную информацию в нужной форме</w:t>
            </w:r>
          </w:p>
          <w:p w:rsidR="00F24131" w:rsidRPr="006E6E2D" w:rsidRDefault="00F24131" w:rsidP="00F24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УДД:</w:t>
            </w:r>
          </w:p>
          <w:p w:rsidR="00F24131" w:rsidRPr="00471FB9" w:rsidRDefault="00F24131" w:rsidP="00471FB9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начальные формы рефлексии.</w:t>
            </w:r>
          </w:p>
        </w:tc>
        <w:tc>
          <w:tcPr>
            <w:tcW w:w="1637" w:type="dxa"/>
          </w:tcPr>
          <w:p w:rsidR="001460BC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CB" w:rsidRPr="006E6E2D" w:rsidRDefault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444CB" w:rsidRPr="006E6E2D" w:rsidRDefault="007444CB" w:rsidP="007444C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E6E2D">
              <w:rPr>
                <w:rFonts w:ascii="Times New Roman" w:hAnsi="Times New Roman"/>
                <w:b/>
                <w:sz w:val="24"/>
                <w:szCs w:val="24"/>
              </w:rPr>
              <w:t>Учимся сравнивать(2)</w:t>
            </w:r>
          </w:p>
          <w:p w:rsidR="001460BC" w:rsidRPr="006E6E2D" w:rsidRDefault="00B77BDC" w:rsidP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444CB" w:rsidRPr="006E6E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 сравнения</w:t>
              </w:r>
            </w:hyperlink>
            <w:r w:rsidR="007444CB"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A9668D"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Упражнения на выбор объекта</w:t>
            </w:r>
            <w:r w:rsidR="007444CB" w:rsidRPr="006E6E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76" w:type="dxa"/>
          </w:tcPr>
          <w:p w:rsidR="00953E46" w:rsidRPr="006E6E2D" w:rsidRDefault="00953E46" w:rsidP="00953E46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сравнения. Зачем нужно уметь </w:t>
            </w:r>
            <w:r w:rsidR="00A9668D"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сравнивать? Игра «Выбираем по правилам»</w:t>
            </w: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314B78" w:rsidRPr="006E6E2D" w:rsidRDefault="00314B78" w:rsidP="00314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УДД:</w:t>
            </w:r>
          </w:p>
          <w:p w:rsidR="00314B78" w:rsidRPr="006E6E2D" w:rsidRDefault="00314B78" w:rsidP="00314B7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аргументировать, доказывать;</w:t>
            </w:r>
          </w:p>
          <w:p w:rsidR="001460BC" w:rsidRPr="006E6E2D" w:rsidRDefault="00314B78" w:rsidP="003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вести дискуссию</w:t>
            </w:r>
          </w:p>
          <w:p w:rsidR="00314B78" w:rsidRPr="006E6E2D" w:rsidRDefault="00314B78" w:rsidP="00314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УДД:</w:t>
            </w:r>
          </w:p>
          <w:p w:rsidR="00314B78" w:rsidRPr="006E6E2D" w:rsidRDefault="00314B78" w:rsidP="00314B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способы решения проблем поискового характера;</w:t>
            </w:r>
          </w:p>
          <w:p w:rsidR="007823A5" w:rsidRPr="006E6E2D" w:rsidRDefault="007823A5" w:rsidP="00314B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критического мышления, творческих качеств личности</w:t>
            </w:r>
          </w:p>
          <w:p w:rsidR="00314B78" w:rsidRPr="006E6E2D" w:rsidRDefault="00314B78" w:rsidP="0031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460BC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  <w:p w:rsidR="007B01CE" w:rsidRPr="006E6E2D" w:rsidRDefault="007B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444CB" w:rsidRPr="006E6E2D" w:rsidRDefault="00B77BDC" w:rsidP="008415B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444CB" w:rsidRPr="006E6E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Значение сравнения</w:t>
              </w:r>
            </w:hyperlink>
            <w:r w:rsidR="007444CB"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415B4" w:rsidRPr="006E6E2D" w:rsidRDefault="008415B4" w:rsidP="007444CB">
            <w:pPr>
              <w:pStyle w:val="a7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6E6E2D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BE104D" w:rsidRPr="006E6E2D" w:rsidRDefault="00BE104D" w:rsidP="007444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396432" w:rsidRPr="006E6E2D" w:rsidRDefault="00B77BDC" w:rsidP="0039643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96432" w:rsidRPr="006E6E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Значение сравнения</w:t>
              </w:r>
            </w:hyperlink>
            <w:r w:rsidR="00396432"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460BC" w:rsidRPr="006E6E2D" w:rsidRDefault="00A9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Игра «Выбывание слов»</w:t>
            </w:r>
          </w:p>
        </w:tc>
        <w:tc>
          <w:tcPr>
            <w:tcW w:w="4278" w:type="dxa"/>
          </w:tcPr>
          <w:p w:rsidR="001460BC" w:rsidRPr="006E6E2D" w:rsidRDefault="00F24131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Владение операциями: классификация, умение устанавливать причинно- следственные связи</w:t>
            </w:r>
          </w:p>
          <w:p w:rsidR="006D5D0E" w:rsidRPr="006E6E2D" w:rsidRDefault="006D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Л формирование рефлексивных умений</w:t>
            </w:r>
          </w:p>
        </w:tc>
        <w:tc>
          <w:tcPr>
            <w:tcW w:w="1637" w:type="dxa"/>
          </w:tcPr>
          <w:p w:rsidR="001460BC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444CB" w:rsidRPr="006E6E2D" w:rsidRDefault="007444CB" w:rsidP="0074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b/>
                <w:sz w:val="24"/>
                <w:szCs w:val="24"/>
              </w:rPr>
              <w:t>Учимся классифицировать (3)</w:t>
            </w:r>
          </w:p>
          <w:p w:rsidR="00C36B59" w:rsidRPr="006E6E2D" w:rsidRDefault="002931D3" w:rsidP="002931D3">
            <w:pPr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</w:rPr>
              <w:t>Понятие о классах</w:t>
            </w:r>
            <w:r w:rsidRPr="006E6E2D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1460BC" w:rsidRPr="006E6E2D" w:rsidRDefault="00C36B59" w:rsidP="00293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предметов на группы по заданному основанию. Изменение классификации с изменением основания. Задания по составлению классификации. Определение основания и словесная характеристика готовой классификации</w:t>
            </w:r>
          </w:p>
        </w:tc>
        <w:tc>
          <w:tcPr>
            <w:tcW w:w="3376" w:type="dxa"/>
          </w:tcPr>
          <w:p w:rsidR="00953E46" w:rsidRPr="006E6E2D" w:rsidRDefault="00953E46" w:rsidP="00953E46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«класс объектов»? Упражнение «Четыре лишних». Игра «Выбывание слов».</w:t>
            </w: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1460BC" w:rsidRPr="006E6E2D" w:rsidRDefault="00F24131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D1E6F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Умение выбирать наиболее подходящий способ решения проблемы, исходя из ситуации</w:t>
            </w:r>
          </w:p>
          <w:p w:rsidR="00A12097" w:rsidRPr="006E6E2D" w:rsidRDefault="00A1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 w:rsidR="006E6E2D"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находить ответы на вопросы</w:t>
            </w:r>
          </w:p>
        </w:tc>
        <w:tc>
          <w:tcPr>
            <w:tcW w:w="1637" w:type="dxa"/>
          </w:tcPr>
          <w:p w:rsidR="001460BC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1460BC" w:rsidRPr="006E6E2D" w:rsidRDefault="002931D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Правила классификации</w:t>
            </w: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36B59" w:rsidRPr="006E6E2D" w:rsidRDefault="00C36B59" w:rsidP="00C36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.Отгадывание загадок. Определение правил </w:t>
            </w: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составления загадок.</w:t>
            </w:r>
          </w:p>
          <w:p w:rsidR="00C36B59" w:rsidRPr="006E6E2D" w:rsidRDefault="00C36B59" w:rsidP="00C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отгадывание загадок на основе перечисления существенных и характерных признаков. Составление сборника загадок</w:t>
            </w:r>
          </w:p>
        </w:tc>
        <w:tc>
          <w:tcPr>
            <w:tcW w:w="3376" w:type="dxa"/>
          </w:tcPr>
          <w:p w:rsidR="001460BC" w:rsidRPr="006E6E2D" w:rsidRDefault="006E6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Мозговая разминка</w:t>
            </w:r>
          </w:p>
          <w:p w:rsidR="006E6E2D" w:rsidRPr="006E6E2D" w:rsidRDefault="006E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отгадывание </w:t>
            </w: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загадок на основе перечисления существенных и характерных признаков.</w:t>
            </w:r>
          </w:p>
        </w:tc>
        <w:tc>
          <w:tcPr>
            <w:tcW w:w="4278" w:type="dxa"/>
          </w:tcPr>
          <w:p w:rsidR="001460BC" w:rsidRPr="006E6E2D" w:rsidRDefault="007B01CE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</w:t>
            </w:r>
            <w:r w:rsidR="00F24131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249E9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 устные и письменные высказывания</w:t>
            </w:r>
          </w:p>
          <w:p w:rsidR="00314B78" w:rsidRPr="00471FB9" w:rsidRDefault="007B01CE" w:rsidP="00471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Pr="006E6E2D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>Представление собственного продукта через проговаривание алгоритм</w:t>
            </w:r>
          </w:p>
        </w:tc>
        <w:tc>
          <w:tcPr>
            <w:tcW w:w="1637" w:type="dxa"/>
          </w:tcPr>
          <w:p w:rsidR="001460BC" w:rsidRPr="006E6E2D" w:rsidRDefault="00C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87F24" w:rsidRPr="006E6E2D">
              <w:rPr>
                <w:rFonts w:ascii="Times New Roman" w:hAnsi="Times New Roman" w:cs="Times New Roman"/>
                <w:sz w:val="24"/>
                <w:szCs w:val="24"/>
              </w:rPr>
              <w:t>амопроверка</w:t>
            </w:r>
          </w:p>
          <w:p w:rsidR="00C36B59" w:rsidRPr="006E6E2D" w:rsidRDefault="00C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«Сборник загадок»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7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:rsidR="00916127" w:rsidRPr="006E6E2D" w:rsidRDefault="00B77BD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931D3" w:rsidRPr="006E6E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Вопросы</w:t>
              </w:r>
            </w:hyperlink>
            <w:r w:rsidR="002931D3"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460BC" w:rsidRPr="006E6E2D" w:rsidRDefault="0091612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Корректные и некорректные вопросы</w:t>
            </w:r>
          </w:p>
          <w:p w:rsidR="00066DAA" w:rsidRPr="006E6E2D" w:rsidRDefault="0006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5D5E8A" w:rsidRPr="006E6E2D" w:rsidRDefault="005D5E8A" w:rsidP="005D5E8A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бывают вопросы? Упражнение «Вопрошайка». Игра «да-нетка». </w:t>
            </w: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8D1E6F" w:rsidRPr="006E6E2D" w:rsidRDefault="00F24131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A56EF5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Умение осмысленно читать, извлекая нужную информацию</w:t>
            </w:r>
            <w:r w:rsidR="008D1E6F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отбрасывая второстепенную </w:t>
            </w:r>
          </w:p>
          <w:p w:rsidR="001460BC" w:rsidRPr="006E6E2D" w:rsidRDefault="00A56EF5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Умение вести поиск и выделять необходимую информацию</w:t>
            </w:r>
          </w:p>
          <w:p w:rsidR="00314B78" w:rsidRPr="006E6E2D" w:rsidRDefault="00314B78" w:rsidP="00314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УДД:</w:t>
            </w:r>
          </w:p>
          <w:p w:rsidR="00314B78" w:rsidRPr="006E6E2D" w:rsidRDefault="00314B78" w:rsidP="00314B7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аргументировать, доказывать;</w:t>
            </w:r>
          </w:p>
          <w:p w:rsidR="00314B78" w:rsidRPr="006E6E2D" w:rsidRDefault="00314B78" w:rsidP="003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вести дискуссию</w:t>
            </w:r>
          </w:p>
        </w:tc>
        <w:tc>
          <w:tcPr>
            <w:tcW w:w="1637" w:type="dxa"/>
          </w:tcPr>
          <w:p w:rsidR="001460BC" w:rsidRPr="006E6E2D" w:rsidRDefault="0091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7F24" w:rsidRPr="006E6E2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, викторина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2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2931D3" w:rsidRPr="006E6E2D" w:rsidRDefault="002931D3" w:rsidP="0029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b/>
                <w:sz w:val="24"/>
                <w:szCs w:val="24"/>
              </w:rPr>
              <w:t>Учимся находить закономерности(4)</w:t>
            </w:r>
          </w:p>
          <w:p w:rsidR="001460BC" w:rsidRPr="006E6E2D" w:rsidRDefault="002931D3" w:rsidP="002931D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625426" w:rsidRPr="006E6E2D" w:rsidRDefault="00625426" w:rsidP="002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в образовании слов, числовых рядов, явлениях окружающего мира. Нахождение алгоритма построения закономерностей.</w:t>
            </w:r>
          </w:p>
        </w:tc>
        <w:tc>
          <w:tcPr>
            <w:tcW w:w="3376" w:type="dxa"/>
          </w:tcPr>
          <w:p w:rsidR="001460BC" w:rsidRPr="006E6E2D" w:rsidRDefault="005D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инструкции: графический диктант. Составление инструкции «Как открыть дверь?»</w:t>
            </w:r>
            <w:r w:rsidR="000304D0"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-шутки</w:t>
            </w:r>
          </w:p>
        </w:tc>
        <w:tc>
          <w:tcPr>
            <w:tcW w:w="4278" w:type="dxa"/>
          </w:tcPr>
          <w:p w:rsidR="001460BC" w:rsidRPr="006E6E2D" w:rsidRDefault="00F2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9249E9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структурировать найденную информацию в нужной форме</w:t>
            </w:r>
          </w:p>
        </w:tc>
        <w:tc>
          <w:tcPr>
            <w:tcW w:w="1637" w:type="dxa"/>
          </w:tcPr>
          <w:p w:rsidR="001460BC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Задания на смекалку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2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1460BC" w:rsidRPr="006E6E2D" w:rsidRDefault="002931D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Закономерности в числах и фигурах</w:t>
            </w: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6DAA" w:rsidRPr="00471FB9" w:rsidRDefault="0006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использованием геометрических фигур. Игры на воссоздание из геометрических фигур образных и сюжетных изображений. Составление фигур-силуэтов по расчленённым образцам</w:t>
            </w:r>
          </w:p>
        </w:tc>
        <w:tc>
          <w:tcPr>
            <w:tcW w:w="3376" w:type="dxa"/>
          </w:tcPr>
          <w:p w:rsidR="005D5E8A" w:rsidRPr="006E6E2D" w:rsidRDefault="005D5E8A" w:rsidP="005D5E8A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на поиск закономерности числового ряда и серии фигур. Задания на смекалку. </w:t>
            </w: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314B78" w:rsidRPr="006E6E2D" w:rsidRDefault="00314B78" w:rsidP="00314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УДД:</w:t>
            </w:r>
          </w:p>
          <w:p w:rsidR="00314B78" w:rsidRPr="006E6E2D" w:rsidRDefault="00314B78" w:rsidP="00314B7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аргументировать, доказывать;</w:t>
            </w:r>
          </w:p>
          <w:p w:rsidR="001460BC" w:rsidRPr="006E6E2D" w:rsidRDefault="00314B78" w:rsidP="003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вести дискуссию</w:t>
            </w:r>
          </w:p>
          <w:p w:rsidR="00314B78" w:rsidRPr="006E6E2D" w:rsidRDefault="00314B78" w:rsidP="00314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УДД:</w:t>
            </w:r>
          </w:p>
          <w:p w:rsidR="00314B78" w:rsidRPr="006E6E2D" w:rsidRDefault="00314B78" w:rsidP="003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способы решения проблем поискового характера</w:t>
            </w:r>
          </w:p>
        </w:tc>
        <w:tc>
          <w:tcPr>
            <w:tcW w:w="1637" w:type="dxa"/>
          </w:tcPr>
          <w:p w:rsidR="001460BC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Задание на смекалку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2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1460BC" w:rsidRPr="006E6E2D" w:rsidRDefault="002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Закономерности в буквах и словах</w:t>
            </w: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E6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668D" w:rsidRPr="006E6E2D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про лжецов.</w:t>
            </w:r>
          </w:p>
        </w:tc>
        <w:tc>
          <w:tcPr>
            <w:tcW w:w="3376" w:type="dxa"/>
          </w:tcPr>
          <w:p w:rsidR="005D5E8A" w:rsidRPr="006E6E2D" w:rsidRDefault="005D5E8A" w:rsidP="005D5E8A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Буквенные закономерности. Почему так говорят? (о детском «словотворчестве) </w:t>
            </w: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314B78" w:rsidRPr="006E6E2D" w:rsidRDefault="00314B78" w:rsidP="00314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УДД:</w:t>
            </w:r>
          </w:p>
          <w:p w:rsidR="00314B78" w:rsidRPr="006E6E2D" w:rsidRDefault="00314B78" w:rsidP="00314B7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выполнять различные роли в группе (лидера,</w:t>
            </w: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исполнителя, критика);</w:t>
            </w:r>
          </w:p>
          <w:p w:rsidR="001460BC" w:rsidRPr="006E6E2D" w:rsidRDefault="001460BC" w:rsidP="0031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460BC" w:rsidRPr="006E6E2D" w:rsidRDefault="00CA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7F24" w:rsidRPr="006E6E2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,наблюдение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2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1460BC" w:rsidRPr="006E6E2D" w:rsidRDefault="00B7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931D3" w:rsidRPr="006E6E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Логические задачи</w:t>
              </w:r>
            </w:hyperlink>
          </w:p>
          <w:p w:rsidR="00066DAA" w:rsidRPr="006E6E2D" w:rsidRDefault="0006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 составление логических задач со сказочным сюжетом. Составление сборника задач</w:t>
            </w:r>
          </w:p>
        </w:tc>
        <w:tc>
          <w:tcPr>
            <w:tcW w:w="3376" w:type="dxa"/>
          </w:tcPr>
          <w:p w:rsidR="005D5E8A" w:rsidRPr="006E6E2D" w:rsidRDefault="005D5E8A" w:rsidP="005D5E8A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логических задач на упорядочивание признаков. Составление таблицы для нахождении </w:t>
            </w: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соответствия признаков.</w:t>
            </w: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1460BC" w:rsidRPr="006E6E2D" w:rsidRDefault="006D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 </w:t>
            </w:r>
            <w:r w:rsidR="006E6E2D"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в процессе деятельности</w:t>
            </w:r>
          </w:p>
          <w:p w:rsidR="006E6E2D" w:rsidRPr="006E6E2D" w:rsidRDefault="006E6E2D" w:rsidP="006E6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6E6E2D" w:rsidRPr="006E6E2D" w:rsidRDefault="006E6E2D" w:rsidP="006E6E2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отличать факты от домыслов;</w:t>
            </w:r>
          </w:p>
          <w:p w:rsidR="006E6E2D" w:rsidRPr="006E6E2D" w:rsidRDefault="006E6E2D" w:rsidP="006E6E2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овладевать способностью принимать и сохранять цели и задачи учебной деятельности.</w:t>
            </w:r>
          </w:p>
          <w:p w:rsidR="006E6E2D" w:rsidRPr="006E6E2D" w:rsidRDefault="006E6E2D" w:rsidP="006E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6E6E2D" w:rsidRPr="00471FB9" w:rsidRDefault="006E6E2D" w:rsidP="00471F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овладевать логическими операциями сравнения, анализа, отнесения к известным понятиям</w:t>
            </w:r>
          </w:p>
        </w:tc>
        <w:tc>
          <w:tcPr>
            <w:tcW w:w="1637" w:type="dxa"/>
          </w:tcPr>
          <w:p w:rsidR="001460BC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Обсуждение,</w:t>
            </w:r>
          </w:p>
          <w:p w:rsidR="00CA502D" w:rsidRPr="006E6E2D" w:rsidRDefault="00CA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2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1" w:type="dxa"/>
          </w:tcPr>
          <w:p w:rsidR="001460BC" w:rsidRPr="006E6E2D" w:rsidRDefault="002931D3" w:rsidP="00745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b/>
                <w:sz w:val="24"/>
                <w:szCs w:val="24"/>
              </w:rPr>
              <w:t>Учимся находить вид отношения между понятиями(6</w:t>
            </w:r>
            <w:r w:rsidR="007450B4" w:rsidRPr="006E6E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A2CB8" w:rsidRPr="006E6E2D" w:rsidRDefault="00887F24" w:rsidP="000A2CB8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Причина и следствие</w:t>
            </w:r>
            <w:r w:rsidR="000A2CB8"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причины ситуаций из детской литературы.</w:t>
            </w:r>
          </w:p>
          <w:p w:rsidR="00887F24" w:rsidRPr="006E6E2D" w:rsidRDefault="000A2CB8" w:rsidP="0074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Игра «Обмен причинами»</w:t>
            </w:r>
          </w:p>
        </w:tc>
        <w:tc>
          <w:tcPr>
            <w:tcW w:w="3376" w:type="dxa"/>
          </w:tcPr>
          <w:p w:rsidR="005D5E8A" w:rsidRPr="006E6E2D" w:rsidRDefault="005D5E8A" w:rsidP="005D5E8A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 и следствие: «почему» и «что потом?».  Анализ причины ситуаций из детской литературы.</w:t>
            </w: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314B78" w:rsidRPr="006E6E2D" w:rsidRDefault="00314B78" w:rsidP="00314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УДД:</w:t>
            </w:r>
          </w:p>
          <w:p w:rsidR="001460BC" w:rsidRPr="006E6E2D" w:rsidRDefault="00314B78" w:rsidP="003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способы решения проблем поискового характера</w:t>
            </w:r>
          </w:p>
        </w:tc>
        <w:tc>
          <w:tcPr>
            <w:tcW w:w="1637" w:type="dxa"/>
          </w:tcPr>
          <w:p w:rsidR="001460BC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Задание на смекалку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2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EE6B5E" w:rsidRPr="006E6E2D" w:rsidRDefault="00B77BD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450B4" w:rsidRPr="006E6E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Причинно-следственные цепочки</w:t>
              </w:r>
            </w:hyperlink>
            <w:r w:rsidR="007450B4"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6C89" w:rsidRPr="00596C89" w:rsidRDefault="00231E2D" w:rsidP="00596C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Противоречивая ситуация. Упражнения  </w:t>
            </w: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"Разрешение противоречия»</w:t>
            </w:r>
          </w:p>
          <w:p w:rsidR="001460BC" w:rsidRPr="006E6E2D" w:rsidRDefault="0074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</w:p>
        </w:tc>
        <w:tc>
          <w:tcPr>
            <w:tcW w:w="3376" w:type="dxa"/>
          </w:tcPr>
          <w:p w:rsidR="005D5E8A" w:rsidRPr="006E6E2D" w:rsidRDefault="005D5E8A" w:rsidP="005D5E8A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Причинно-следственные цепочки. Упражнение «Из мухи – слона». Игра «Обмен причинами».</w:t>
            </w:r>
          </w:p>
          <w:p w:rsidR="001460BC" w:rsidRPr="006E6E2D" w:rsidRDefault="001460BC" w:rsidP="005D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314B78" w:rsidRPr="006E6E2D" w:rsidRDefault="00314B78" w:rsidP="00314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УДД:</w:t>
            </w:r>
          </w:p>
          <w:p w:rsidR="00314B78" w:rsidRPr="006E6E2D" w:rsidRDefault="00314B78" w:rsidP="00314B7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аргументировать, доказывать;</w:t>
            </w:r>
          </w:p>
          <w:p w:rsidR="001460BC" w:rsidRPr="006E6E2D" w:rsidRDefault="00314B78" w:rsidP="00314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вести дискуссию</w:t>
            </w:r>
          </w:p>
          <w:p w:rsidR="00231E2D" w:rsidRPr="006E6E2D" w:rsidRDefault="00231E2D" w:rsidP="00231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УДД:</w:t>
            </w:r>
          </w:p>
          <w:p w:rsidR="00231E2D" w:rsidRPr="006E6E2D" w:rsidRDefault="00231E2D" w:rsidP="0023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 всех обстоятельствах отстаивать свои идеи</w:t>
            </w:r>
            <w:r w:rsidRPr="006E6E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</w:tcPr>
          <w:p w:rsidR="001460BC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  <w:r w:rsidR="00CA502D" w:rsidRPr="006E6E2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2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1460BC" w:rsidRPr="006E6E2D" w:rsidRDefault="007450B4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E6E2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Противоположные отношения между</w:t>
            </w:r>
            <w:r w:rsidR="00EE6B5E" w:rsidRPr="006E6E2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понятиями</w:t>
            </w:r>
          </w:p>
          <w:p w:rsidR="00770180" w:rsidRPr="006E6E2D" w:rsidRDefault="00770180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E6E2D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Противоречия как признак изобретательской задачи. Способы разрешения противоречий: во времени и в пространстве, в структуре, в воздействиях, в отношениях. Символьное изображение противоречия.</w:t>
            </w:r>
          </w:p>
        </w:tc>
        <w:tc>
          <w:tcPr>
            <w:tcW w:w="3376" w:type="dxa"/>
          </w:tcPr>
          <w:p w:rsidR="001460BC" w:rsidRPr="006E6E2D" w:rsidRDefault="005D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на выделение  противоположных признаков: подбери антоним. Решение «детективных» задач</w:t>
            </w:r>
          </w:p>
        </w:tc>
        <w:tc>
          <w:tcPr>
            <w:tcW w:w="4278" w:type="dxa"/>
          </w:tcPr>
          <w:p w:rsidR="001460BC" w:rsidRPr="006E6E2D" w:rsidRDefault="00EE6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УДД</w:t>
            </w: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станавливать ситуативную связь между понятиями</w:t>
            </w:r>
          </w:p>
          <w:p w:rsidR="00016055" w:rsidRPr="006E6E2D" w:rsidRDefault="00016055" w:rsidP="00016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УДД:</w:t>
            </w:r>
          </w:p>
          <w:p w:rsidR="00016055" w:rsidRPr="006E6E2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  <w:tc>
          <w:tcPr>
            <w:tcW w:w="1637" w:type="dxa"/>
          </w:tcPr>
          <w:p w:rsidR="00016055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  <w:p w:rsidR="001460BC" w:rsidRPr="006E6E2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2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7450B4" w:rsidRPr="006E6E2D" w:rsidRDefault="007450B4" w:rsidP="007450B4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Отношения «род — вид» между понятиями </w:t>
            </w:r>
          </w:p>
          <w:p w:rsidR="00231E2D" w:rsidRPr="006E6E2D" w:rsidRDefault="00EE6B5E" w:rsidP="00231E2D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E6E2D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>Образность и меткость речи.</w:t>
            </w:r>
            <w:r w:rsidR="00231E2D" w:rsidRPr="006E6E2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Язык и логика </w:t>
            </w:r>
            <w:r w:rsidR="00231E2D" w:rsidRPr="006E6E2D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Фразеологизмы</w:t>
            </w:r>
            <w:r w:rsidR="00231E2D"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31E2D" w:rsidRPr="006E6E2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Пословицы</w:t>
            </w:r>
          </w:p>
          <w:p w:rsidR="00EE6B5E" w:rsidRPr="006E6E2D" w:rsidRDefault="00EE6B5E" w:rsidP="007450B4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EE6B5E" w:rsidRPr="006E6E2D" w:rsidRDefault="00EE6B5E" w:rsidP="007450B4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5D5E8A" w:rsidRPr="006E6E2D" w:rsidRDefault="005D5E8A" w:rsidP="005D5E8A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«род», «вид», «элемент»? Упражнение «Найди ошибку». Игра на внимание «Род, вид». Упражнение «Разложи по порядку». </w:t>
            </w:r>
          </w:p>
          <w:p w:rsidR="001460BC" w:rsidRPr="006E6E2D" w:rsidRDefault="001460BC" w:rsidP="005D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314B78" w:rsidRPr="006E6E2D" w:rsidRDefault="00314B78" w:rsidP="00314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УДД:</w:t>
            </w:r>
          </w:p>
          <w:p w:rsidR="00314B78" w:rsidRPr="006E6E2D" w:rsidRDefault="00314B78" w:rsidP="00314B7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аргументировать, доказывать;</w:t>
            </w:r>
          </w:p>
          <w:p w:rsidR="001460BC" w:rsidRPr="006E6E2D" w:rsidRDefault="00314B78" w:rsidP="003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вести дискуссию</w:t>
            </w:r>
          </w:p>
          <w:p w:rsidR="00EE6B5E" w:rsidRPr="006E6E2D" w:rsidRDefault="00EE6B5E" w:rsidP="003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УДД</w:t>
            </w: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станавливать ситуативную связь между понятиями</w:t>
            </w:r>
          </w:p>
        </w:tc>
        <w:tc>
          <w:tcPr>
            <w:tcW w:w="1637" w:type="dxa"/>
          </w:tcPr>
          <w:p w:rsidR="001460BC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2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1" w:type="dxa"/>
          </w:tcPr>
          <w:p w:rsidR="00EE6B5E" w:rsidRPr="006E6E2D" w:rsidRDefault="007450B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Упорядочивание по родовидовым отношениям</w:t>
            </w: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304D0" w:rsidRPr="006E6E2D" w:rsidRDefault="000304D0" w:rsidP="000304D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Составление схем по родо-видовым понятиям</w:t>
            </w:r>
          </w:p>
          <w:p w:rsidR="000304D0" w:rsidRPr="006E6E2D" w:rsidRDefault="000304D0" w:rsidP="000304D0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Задачи-шутки</w:t>
            </w:r>
            <w:r w:rsidR="008415B4"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Изменение привычных отношений между героями сказок.</w:t>
            </w:r>
          </w:p>
          <w:p w:rsidR="001460BC" w:rsidRPr="006E6E2D" w:rsidRDefault="0074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76" w:type="dxa"/>
          </w:tcPr>
          <w:p w:rsidR="005D5E8A" w:rsidRPr="006E6E2D" w:rsidRDefault="005D5E8A" w:rsidP="005D5E8A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бывают виды отношений между понятиями? Упражнение «Группировка». </w:t>
            </w:r>
          </w:p>
          <w:p w:rsidR="001460BC" w:rsidRPr="006E6E2D" w:rsidRDefault="005D5E8A" w:rsidP="005D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Игра-дискуссия</w:t>
            </w:r>
          </w:p>
        </w:tc>
        <w:tc>
          <w:tcPr>
            <w:tcW w:w="4278" w:type="dxa"/>
          </w:tcPr>
          <w:p w:rsidR="00314B78" w:rsidRPr="006E6E2D" w:rsidRDefault="00314B78" w:rsidP="00314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УДД:</w:t>
            </w:r>
          </w:p>
          <w:p w:rsidR="00314B78" w:rsidRPr="006E6E2D" w:rsidRDefault="00314B78" w:rsidP="00314B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наиболее эффективные способы решения поставленной задачи;</w:t>
            </w:r>
          </w:p>
          <w:p w:rsidR="001460BC" w:rsidRPr="006E6E2D" w:rsidRDefault="001460BC" w:rsidP="00314B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460BC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Задание на смекалку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2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0304D0" w:rsidRPr="006E6E2D" w:rsidRDefault="007450B4" w:rsidP="000304D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Виды отношений между понятиями</w:t>
            </w:r>
          </w:p>
          <w:p w:rsidR="007450B4" w:rsidRPr="006E6E2D" w:rsidRDefault="000304D0" w:rsidP="0074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>Язык и логика. Речевые ошибки</w:t>
            </w:r>
            <w:r w:rsidR="00231E2D" w:rsidRPr="006E6E2D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Преобразование объектов, </w:t>
            </w:r>
            <w:r w:rsidR="00231E2D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серия задач "Страна несделанных дел";</w:t>
            </w:r>
            <w:r w:rsidR="007450B4" w:rsidRPr="006E6E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460BC" w:rsidRPr="006E6E2D" w:rsidRDefault="0014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1460BC" w:rsidRPr="006E6E2D" w:rsidRDefault="005D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книга»? Как объяснить значение слова?</w:t>
            </w:r>
          </w:p>
        </w:tc>
        <w:tc>
          <w:tcPr>
            <w:tcW w:w="4278" w:type="dxa"/>
          </w:tcPr>
          <w:p w:rsidR="00EE6B5E" w:rsidRPr="006E6E2D" w:rsidRDefault="00EE6B5E" w:rsidP="00EE6B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УДД</w:t>
            </w: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станавливать ситуативную связь между понятиями;</w:t>
            </w:r>
          </w:p>
          <w:p w:rsidR="00314B78" w:rsidRPr="006E6E2D" w:rsidRDefault="00314B78" w:rsidP="00314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УДД:</w:t>
            </w:r>
          </w:p>
          <w:p w:rsidR="001460BC" w:rsidRPr="006E6E2D" w:rsidRDefault="00314B78" w:rsidP="0031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способы решения проблем поискового характера</w:t>
            </w:r>
          </w:p>
        </w:tc>
        <w:tc>
          <w:tcPr>
            <w:tcW w:w="1637" w:type="dxa"/>
          </w:tcPr>
          <w:p w:rsidR="001460BC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74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7450B4" w:rsidRPr="006E6E2D" w:rsidRDefault="007450B4" w:rsidP="00745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b/>
                <w:sz w:val="24"/>
                <w:szCs w:val="24"/>
              </w:rPr>
              <w:t>Учимся давать определения(2)</w:t>
            </w:r>
          </w:p>
          <w:p w:rsidR="001460BC" w:rsidRPr="006E6E2D" w:rsidRDefault="000A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0304D0" w:rsidRPr="006E6E2D">
              <w:rPr>
                <w:rFonts w:ascii="Times New Roman" w:hAnsi="Times New Roman" w:cs="Times New Roman"/>
                <w:sz w:val="24"/>
                <w:szCs w:val="24"/>
              </w:rPr>
              <w:t>. Правила построения определения</w:t>
            </w:r>
          </w:p>
          <w:p w:rsidR="000304D0" w:rsidRPr="006E6E2D" w:rsidRDefault="0003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Способы объяснения значения слова</w:t>
            </w:r>
          </w:p>
        </w:tc>
        <w:tc>
          <w:tcPr>
            <w:tcW w:w="3376" w:type="dxa"/>
          </w:tcPr>
          <w:p w:rsidR="001460BC" w:rsidRPr="006E6E2D" w:rsidRDefault="005D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определение? Анализ ошибок в построении определений</w:t>
            </w:r>
          </w:p>
        </w:tc>
        <w:tc>
          <w:tcPr>
            <w:tcW w:w="4278" w:type="dxa"/>
          </w:tcPr>
          <w:p w:rsidR="00314B78" w:rsidRPr="006E6E2D" w:rsidRDefault="00314B78" w:rsidP="00314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УДД:</w:t>
            </w:r>
          </w:p>
          <w:p w:rsidR="00314B78" w:rsidRPr="006E6E2D" w:rsidRDefault="00314B78" w:rsidP="00314B78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выполнять различные роли в группе (лидера,</w:t>
            </w: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исполнителя, критика);</w:t>
            </w:r>
          </w:p>
          <w:p w:rsidR="00314B78" w:rsidRPr="006E6E2D" w:rsidRDefault="00314B78" w:rsidP="00314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УДД:</w:t>
            </w:r>
          </w:p>
          <w:p w:rsidR="00314B78" w:rsidRPr="006E6E2D" w:rsidRDefault="00314B78" w:rsidP="00314B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формы познавательной и личностной рефлексии;</w:t>
            </w:r>
          </w:p>
          <w:p w:rsidR="00EE6B5E" w:rsidRPr="006E6E2D" w:rsidRDefault="00EE6B5E" w:rsidP="00EE6B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УДД</w:t>
            </w: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станавливать ситуативную связь между понятиями;</w:t>
            </w:r>
          </w:p>
          <w:p w:rsidR="001460BC" w:rsidRPr="006E6E2D" w:rsidRDefault="001460BC" w:rsidP="0031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460BC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74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1460BC" w:rsidRPr="006E6E2D" w:rsidRDefault="000A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Анализ ошибок в построении определений</w:t>
            </w:r>
          </w:p>
          <w:p w:rsidR="00770180" w:rsidRPr="006E6E2D" w:rsidRDefault="00770180" w:rsidP="00770180">
            <w:pPr>
              <w:pStyle w:val="21"/>
              <w:tabs>
                <w:tab w:val="left" w:pos="56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6E2D">
              <w:rPr>
                <w:sz w:val="24"/>
                <w:szCs w:val="24"/>
                <w:lang w:val="ru-RU"/>
              </w:rPr>
              <w:t>Типовые логические задачи, подходы к решению.</w:t>
            </w:r>
          </w:p>
          <w:p w:rsidR="00770180" w:rsidRPr="006E6E2D" w:rsidRDefault="0077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1460BC" w:rsidRPr="006E6E2D" w:rsidRDefault="0092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:rsidR="007B01CE" w:rsidRPr="006E6E2D" w:rsidRDefault="007B01CE" w:rsidP="007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7B01CE" w:rsidRPr="006E6E2D" w:rsidRDefault="007B01CE" w:rsidP="007B0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Отсроченная отгадка</w:t>
            </w:r>
          </w:p>
          <w:p w:rsidR="007B01CE" w:rsidRPr="006E6E2D" w:rsidRDefault="007B01CE" w:rsidP="007B0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Фантастическая добавка</w:t>
            </w:r>
          </w:p>
          <w:p w:rsidR="007B01CE" w:rsidRPr="006E6E2D" w:rsidRDefault="007B01CE" w:rsidP="007B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Необъявленная тема</w:t>
            </w:r>
          </w:p>
        </w:tc>
        <w:tc>
          <w:tcPr>
            <w:tcW w:w="4278" w:type="dxa"/>
          </w:tcPr>
          <w:p w:rsidR="001460BC" w:rsidRPr="006E6E2D" w:rsidRDefault="00EE6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и делать выводы в рассуждениях</w:t>
            </w:r>
          </w:p>
          <w:p w:rsidR="00231E2D" w:rsidRPr="006E6E2D" w:rsidRDefault="00231E2D" w:rsidP="00231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УДД:</w:t>
            </w:r>
          </w:p>
          <w:p w:rsidR="00231E2D" w:rsidRPr="006E6E2D" w:rsidRDefault="0023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 всех обстоятельствах отстаивать свои идеи</w:t>
            </w:r>
            <w:r w:rsidRPr="006E6E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</w:tcPr>
          <w:p w:rsidR="001460BC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  <w:r w:rsidR="000304D0" w:rsidRPr="006E6E2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4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46715A" w:rsidRPr="006E6E2D" w:rsidRDefault="0046715A" w:rsidP="0046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b/>
                <w:sz w:val="24"/>
                <w:szCs w:val="24"/>
              </w:rPr>
              <w:t>Учимся делать умозаключения(3)</w:t>
            </w:r>
          </w:p>
          <w:p w:rsidR="00770180" w:rsidRPr="006E6E2D" w:rsidRDefault="000A6A4E" w:rsidP="00770180">
            <w:pPr>
              <w:pStyle w:val="21"/>
              <w:tabs>
                <w:tab w:val="left" w:pos="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E6E2D">
              <w:rPr>
                <w:rStyle w:val="apple-style-span"/>
                <w:sz w:val="24"/>
                <w:szCs w:val="24"/>
                <w:lang w:val="ru-RU"/>
              </w:rPr>
              <w:t>Умозаключения</w:t>
            </w:r>
            <w:r w:rsidRPr="006E6E2D">
              <w:rPr>
                <w:rStyle w:val="apple-converted-space"/>
                <w:sz w:val="24"/>
                <w:szCs w:val="24"/>
              </w:rPr>
              <w:t> </w:t>
            </w:r>
            <w:r w:rsidR="00770180" w:rsidRPr="006E6E2D">
              <w:rPr>
                <w:rStyle w:val="apple-converted-space"/>
                <w:sz w:val="24"/>
                <w:szCs w:val="24"/>
                <w:lang w:val="ru-RU"/>
              </w:rPr>
              <w:t>, суждение.</w:t>
            </w:r>
            <w:r w:rsidR="00770180" w:rsidRPr="006E6E2D">
              <w:rPr>
                <w:sz w:val="24"/>
                <w:szCs w:val="24"/>
                <w:lang w:val="ru-RU"/>
              </w:rPr>
              <w:t xml:space="preserve"> Отношения между понятиями. Понятие и слово. </w:t>
            </w:r>
          </w:p>
          <w:p w:rsidR="001460BC" w:rsidRPr="006E6E2D" w:rsidRDefault="009249E9" w:rsidP="004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Сравнение умозаключений. Работа в группах «Ищем ловушки»</w:t>
            </w:r>
          </w:p>
        </w:tc>
        <w:tc>
          <w:tcPr>
            <w:tcW w:w="3376" w:type="dxa"/>
          </w:tcPr>
          <w:p w:rsidR="005D5E8A" w:rsidRPr="006E6E2D" w:rsidRDefault="005D5E8A" w:rsidP="005D5E8A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«Следовательно».  Упражнение «Двойной смысл». Редактирование текста.</w:t>
            </w:r>
          </w:p>
          <w:p w:rsidR="001460BC" w:rsidRPr="006E6E2D" w:rsidRDefault="00146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8" w:type="dxa"/>
          </w:tcPr>
          <w:p w:rsidR="001460BC" w:rsidRPr="006E6E2D" w:rsidRDefault="00F24131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 </w:t>
            </w:r>
            <w:r w:rsidR="008D1E6F"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структурировать найденную информацию в нужной форме</w:t>
            </w:r>
          </w:p>
          <w:p w:rsidR="006D5D0E" w:rsidRPr="006E6E2D" w:rsidRDefault="006D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Л формирование рефлексивных умений</w:t>
            </w:r>
          </w:p>
        </w:tc>
        <w:tc>
          <w:tcPr>
            <w:tcW w:w="1637" w:type="dxa"/>
          </w:tcPr>
          <w:p w:rsidR="00C5299E" w:rsidRPr="006E6E2D" w:rsidRDefault="00C5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460BC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1460BC" w:rsidRPr="006E6E2D" w:rsidTr="006E6E2D">
        <w:tc>
          <w:tcPr>
            <w:tcW w:w="534" w:type="dxa"/>
          </w:tcPr>
          <w:p w:rsidR="001460BC" w:rsidRPr="006E6E2D" w:rsidRDefault="004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1" w:type="dxa"/>
          </w:tcPr>
          <w:p w:rsidR="001460BC" w:rsidRPr="006E6E2D" w:rsidRDefault="000A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Анализ ошибок в построении умозаключений</w:t>
            </w:r>
          </w:p>
          <w:p w:rsidR="00773302" w:rsidRPr="006E6E2D" w:rsidRDefault="0077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Метод контрольных вопросов.</w:t>
            </w:r>
          </w:p>
          <w:p w:rsidR="00770180" w:rsidRPr="006E6E2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Логически-поисковые задания.</w:t>
            </w:r>
          </w:p>
          <w:p w:rsidR="00066DAA" w:rsidRPr="006E6E2D" w:rsidRDefault="0006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7B01CE" w:rsidRPr="006E6E2D" w:rsidRDefault="007B01CE" w:rsidP="007B01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</w:t>
            </w:r>
          </w:p>
          <w:p w:rsidR="007B01CE" w:rsidRPr="006E6E2D" w:rsidRDefault="007B01CE" w:rsidP="007B01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«Лови ошибку»</w:t>
            </w:r>
          </w:p>
          <w:p w:rsidR="007B01CE" w:rsidRPr="006E6E2D" w:rsidRDefault="007B01CE" w:rsidP="007B01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«Мозговой штурм»</w:t>
            </w:r>
          </w:p>
          <w:p w:rsidR="001460BC" w:rsidRPr="006E6E2D" w:rsidRDefault="001460BC" w:rsidP="00016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8" w:type="dxa"/>
          </w:tcPr>
          <w:p w:rsidR="001460BC" w:rsidRPr="006E6E2D" w:rsidRDefault="00EE6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и делать выводы в рассуждениях</w:t>
            </w:r>
          </w:p>
          <w:p w:rsidR="00016055" w:rsidRPr="006E6E2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1637" w:type="dxa"/>
          </w:tcPr>
          <w:p w:rsidR="001460BC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</w:tc>
      </w:tr>
      <w:tr w:rsidR="0046715A" w:rsidRPr="006E6E2D" w:rsidTr="006E6E2D">
        <w:tc>
          <w:tcPr>
            <w:tcW w:w="534" w:type="dxa"/>
          </w:tcPr>
          <w:p w:rsidR="0046715A" w:rsidRPr="006E6E2D" w:rsidRDefault="0046715A" w:rsidP="007F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8D1E6F" w:rsidRPr="006E6E2D" w:rsidRDefault="0046715A" w:rsidP="008D1E6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Язык и логика</w:t>
            </w: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D1E6F" w:rsidRPr="006E6E2D" w:rsidRDefault="008D1E6F" w:rsidP="008D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 Приёмы  сокращения текста задач, переформулировка условия задачи.</w:t>
            </w:r>
          </w:p>
          <w:p w:rsidR="008D1E6F" w:rsidRPr="006E6E2D" w:rsidRDefault="008D1E6F" w:rsidP="008D1E6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</w:tcPr>
          <w:p w:rsidR="0046715A" w:rsidRPr="006E6E2D" w:rsidRDefault="0092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Упражнения «Перестановки», игры на внимание «Рыцари и лжецы»</w:t>
            </w:r>
          </w:p>
        </w:tc>
        <w:tc>
          <w:tcPr>
            <w:tcW w:w="4278" w:type="dxa"/>
          </w:tcPr>
          <w:p w:rsidR="00EE6B5E" w:rsidRPr="006E6E2D" w:rsidRDefault="00EE6B5E" w:rsidP="00EE6B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УДД</w:t>
            </w: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станавливать ситуативную связь между понятиями;</w:t>
            </w:r>
          </w:p>
          <w:p w:rsidR="0046715A" w:rsidRPr="006E6E2D" w:rsidRDefault="0046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6715A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</w:tc>
      </w:tr>
      <w:tr w:rsidR="0046715A" w:rsidRPr="006E6E2D" w:rsidTr="006E6E2D">
        <w:tc>
          <w:tcPr>
            <w:tcW w:w="534" w:type="dxa"/>
          </w:tcPr>
          <w:p w:rsidR="0046715A" w:rsidRPr="006E6E2D" w:rsidRDefault="0046715A" w:rsidP="007F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46715A" w:rsidRPr="006E6E2D" w:rsidRDefault="0046715A" w:rsidP="007F3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b/>
                <w:sz w:val="24"/>
                <w:szCs w:val="24"/>
              </w:rPr>
              <w:t>Учим</w:t>
            </w:r>
            <w:r w:rsidR="00C46FF5" w:rsidRPr="006E6E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E6E2D">
              <w:rPr>
                <w:rFonts w:ascii="Times New Roman" w:hAnsi="Times New Roman" w:cs="Times New Roman"/>
                <w:b/>
                <w:sz w:val="24"/>
                <w:szCs w:val="24"/>
              </w:rPr>
              <w:t>я использовать аналогии (3)</w:t>
            </w:r>
          </w:p>
          <w:p w:rsidR="0046715A" w:rsidRPr="006E6E2D" w:rsidRDefault="0046715A" w:rsidP="007F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Придумывание по аналогии</w:t>
            </w: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9249E9"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Игра «Сказочный герой»Придумывание вопросов на смекалку</w:t>
            </w:r>
          </w:p>
          <w:p w:rsidR="0046715A" w:rsidRPr="006E6E2D" w:rsidRDefault="0046715A" w:rsidP="007F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5D5E8A" w:rsidRPr="006E6E2D" w:rsidRDefault="005D5E8A" w:rsidP="005D5E8A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«аналогия»? (без введения термина). Упражнение «Сказка-калька». Как «устроены» загадки?</w:t>
            </w:r>
          </w:p>
          <w:p w:rsidR="0046715A" w:rsidRPr="006E6E2D" w:rsidRDefault="0046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46715A" w:rsidRPr="006E6E2D" w:rsidRDefault="006D5D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i/>
                <w:sz w:val="24"/>
                <w:szCs w:val="24"/>
              </w:rPr>
              <w:t>Ценностно-смысловые</w:t>
            </w:r>
          </w:p>
          <w:p w:rsidR="006D5D0E" w:rsidRPr="006E6E2D" w:rsidRDefault="006D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Воспринимать окружающий мир как динамично-развивающую среду</w:t>
            </w:r>
          </w:p>
        </w:tc>
        <w:tc>
          <w:tcPr>
            <w:tcW w:w="1637" w:type="dxa"/>
          </w:tcPr>
          <w:p w:rsidR="0046715A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  <w:r w:rsidR="000A2CB8"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</w:tc>
      </w:tr>
      <w:tr w:rsidR="0046715A" w:rsidRPr="006E6E2D" w:rsidTr="006E6E2D">
        <w:tc>
          <w:tcPr>
            <w:tcW w:w="534" w:type="dxa"/>
          </w:tcPr>
          <w:p w:rsidR="0046715A" w:rsidRPr="006E6E2D" w:rsidRDefault="0046715A" w:rsidP="007F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0A2CB8" w:rsidRPr="006E6E2D" w:rsidRDefault="0046715A" w:rsidP="000A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Использование аналогии в обучении</w:t>
            </w: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9249E9"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15A" w:rsidRPr="006E6E2D" w:rsidRDefault="000A2CB8" w:rsidP="007F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рассуждений героев из детской литературы.</w:t>
            </w:r>
          </w:p>
        </w:tc>
        <w:tc>
          <w:tcPr>
            <w:tcW w:w="3376" w:type="dxa"/>
          </w:tcPr>
          <w:p w:rsidR="005D5E8A" w:rsidRPr="006E6E2D" w:rsidRDefault="005D5E8A" w:rsidP="005D5E8A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рассуждений героев из детской литературы. Решение логических задач. </w:t>
            </w:r>
          </w:p>
          <w:p w:rsidR="0046715A" w:rsidRPr="006E6E2D" w:rsidRDefault="0046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314B78" w:rsidRPr="006E6E2D" w:rsidRDefault="00314B78" w:rsidP="00314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УДД:</w:t>
            </w:r>
          </w:p>
          <w:p w:rsidR="00314B78" w:rsidRPr="006E6E2D" w:rsidRDefault="00314B78" w:rsidP="00314B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формы познавательной и личностной рефлексии;</w:t>
            </w:r>
          </w:p>
          <w:p w:rsidR="0046715A" w:rsidRPr="006E6E2D" w:rsidRDefault="0046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6715A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  <w:p w:rsidR="000A2CB8" w:rsidRPr="006E6E2D" w:rsidRDefault="000A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выставка альбомов «Узоры геометрии»</w:t>
            </w:r>
          </w:p>
        </w:tc>
      </w:tr>
      <w:tr w:rsidR="0046715A" w:rsidRPr="006E6E2D" w:rsidTr="006E6E2D">
        <w:tc>
          <w:tcPr>
            <w:tcW w:w="534" w:type="dxa"/>
          </w:tcPr>
          <w:p w:rsidR="0046715A" w:rsidRPr="006E6E2D" w:rsidRDefault="000A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46715A" w:rsidRPr="006E6E2D" w:rsidRDefault="0046715A" w:rsidP="007F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Продолженная аналогия</w:t>
            </w: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9249E9"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Упражнение «Секретный язык»</w:t>
            </w:r>
            <w:r w:rsidR="008415B4" w:rsidRPr="006E6E2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Метод переноса свойств.</w:t>
            </w:r>
          </w:p>
        </w:tc>
        <w:tc>
          <w:tcPr>
            <w:tcW w:w="3376" w:type="dxa"/>
          </w:tcPr>
          <w:p w:rsidR="0046715A" w:rsidRPr="006E6E2D" w:rsidRDefault="005D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«Проверь себя». Игра на внимание «Повтори – не ошибись».</w:t>
            </w:r>
          </w:p>
        </w:tc>
        <w:tc>
          <w:tcPr>
            <w:tcW w:w="4278" w:type="dxa"/>
          </w:tcPr>
          <w:p w:rsidR="0046715A" w:rsidRPr="006E6E2D" w:rsidRDefault="006D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Л способность к эффективному использованию собственных ресурсов </w:t>
            </w:r>
          </w:p>
        </w:tc>
        <w:tc>
          <w:tcPr>
            <w:tcW w:w="1637" w:type="dxa"/>
          </w:tcPr>
          <w:p w:rsidR="0046715A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  <w:r w:rsidR="000A2CB8"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</w:tc>
      </w:tr>
      <w:tr w:rsidR="0046715A" w:rsidRPr="006E6E2D" w:rsidTr="006E6E2D">
        <w:tc>
          <w:tcPr>
            <w:tcW w:w="534" w:type="dxa"/>
          </w:tcPr>
          <w:p w:rsidR="0046715A" w:rsidRPr="006E6E2D" w:rsidRDefault="000A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0A6A4E" w:rsidRPr="006E6E2D" w:rsidRDefault="000A6A4E" w:rsidP="000A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Учимся рассуждать(4)</w:t>
            </w:r>
          </w:p>
          <w:p w:rsidR="0046715A" w:rsidRPr="006E6E2D" w:rsidRDefault="00F35CF9" w:rsidP="00F3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Рассуждения</w:t>
            </w: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887F24"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 Решение задач с противоречиями. Решение детективных задач </w:t>
            </w:r>
          </w:p>
        </w:tc>
        <w:tc>
          <w:tcPr>
            <w:tcW w:w="3376" w:type="dxa"/>
          </w:tcPr>
          <w:p w:rsidR="0046715A" w:rsidRPr="006E6E2D" w:rsidRDefault="00CA50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Упражнение «Пластилиновая живопись».</w:t>
            </w: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кроссвордов, головоломок. </w:t>
            </w:r>
          </w:p>
        </w:tc>
        <w:tc>
          <w:tcPr>
            <w:tcW w:w="4278" w:type="dxa"/>
          </w:tcPr>
          <w:p w:rsidR="00EE6B5E" w:rsidRPr="006E6E2D" w:rsidRDefault="00EE6B5E" w:rsidP="00EE6B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и делать выводы в рассуждениях;</w:t>
            </w:r>
          </w:p>
          <w:p w:rsidR="0046715A" w:rsidRPr="00471FB9" w:rsidRDefault="006D5D0E" w:rsidP="00471F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Л формирование рефлексивных умений</w:t>
            </w:r>
          </w:p>
        </w:tc>
        <w:tc>
          <w:tcPr>
            <w:tcW w:w="1637" w:type="dxa"/>
          </w:tcPr>
          <w:p w:rsidR="0046715A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46715A" w:rsidRPr="006E6E2D" w:rsidTr="006E6E2D">
        <w:tc>
          <w:tcPr>
            <w:tcW w:w="534" w:type="dxa"/>
          </w:tcPr>
          <w:p w:rsidR="0046715A" w:rsidRPr="006E6E2D" w:rsidRDefault="000A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46715A" w:rsidRPr="006E6E2D" w:rsidRDefault="00F35CF9" w:rsidP="008D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Ошибки в рассуждениях</w:t>
            </w: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8D1E6F" w:rsidRPr="006E6E2D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 Составление задач по последнему действию.</w:t>
            </w:r>
          </w:p>
        </w:tc>
        <w:tc>
          <w:tcPr>
            <w:tcW w:w="3376" w:type="dxa"/>
          </w:tcPr>
          <w:p w:rsidR="0046715A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  <w:r w:rsidR="008D1E6F"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. Работа в группах. «Поиск вариантов»</w:t>
            </w:r>
          </w:p>
        </w:tc>
        <w:tc>
          <w:tcPr>
            <w:tcW w:w="4278" w:type="dxa"/>
          </w:tcPr>
          <w:p w:rsidR="0046715A" w:rsidRPr="006E6E2D" w:rsidRDefault="00EE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и делать выводы в рассуждениях</w:t>
            </w:r>
          </w:p>
        </w:tc>
        <w:tc>
          <w:tcPr>
            <w:tcW w:w="1637" w:type="dxa"/>
          </w:tcPr>
          <w:p w:rsidR="0046715A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46715A" w:rsidRPr="006E6E2D" w:rsidTr="006E6E2D">
        <w:tc>
          <w:tcPr>
            <w:tcW w:w="534" w:type="dxa"/>
          </w:tcPr>
          <w:p w:rsidR="0046715A" w:rsidRPr="006E6E2D" w:rsidRDefault="000A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8D1E6F" w:rsidRPr="006E6E2D" w:rsidRDefault="00F35CF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Юмор и логика</w:t>
            </w:r>
            <w:r w:rsidRPr="006E6E2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D1E6F" w:rsidRPr="006E6E2D" w:rsidRDefault="008D1E6F" w:rsidP="008D1E6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 со сборниками литературных задач. Г. Остер</w:t>
            </w:r>
          </w:p>
          <w:p w:rsidR="008D1E6F" w:rsidRPr="006E6E2D" w:rsidRDefault="008D1E6F" w:rsidP="008D1E6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задач-сказок.</w:t>
            </w:r>
          </w:p>
          <w:p w:rsidR="0046715A" w:rsidRPr="006E6E2D" w:rsidRDefault="00F3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3376" w:type="dxa"/>
          </w:tcPr>
          <w:p w:rsidR="005D5E8A" w:rsidRPr="006E6E2D" w:rsidRDefault="00887F24" w:rsidP="00887F24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Игра «Несмеяна» Беседа о остроумие </w:t>
            </w:r>
            <w:r w:rsidR="005D5E8A"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Упражнение «Придумай окончание».</w:t>
            </w:r>
          </w:p>
          <w:p w:rsidR="005D5E8A" w:rsidRPr="006E6E2D" w:rsidRDefault="005D5E8A" w:rsidP="005D5E8A">
            <w:pPr>
              <w:tabs>
                <w:tab w:val="left" w:pos="540"/>
              </w:tabs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Тренинг по решению </w:t>
            </w:r>
            <w:r w:rsidRPr="006E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логических задач.</w:t>
            </w:r>
          </w:p>
          <w:p w:rsidR="0046715A" w:rsidRPr="006E6E2D" w:rsidRDefault="0046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F24131" w:rsidRPr="006E6E2D" w:rsidRDefault="00F24131" w:rsidP="00F24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УДД:</w:t>
            </w:r>
          </w:p>
          <w:p w:rsidR="00F24131" w:rsidRPr="006E6E2D" w:rsidRDefault="00F24131" w:rsidP="00F24131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выполнять различные роли в группе (лидера,</w:t>
            </w: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исполнителя, критика);</w:t>
            </w:r>
          </w:p>
          <w:p w:rsidR="00314B78" w:rsidRPr="006E6E2D" w:rsidRDefault="00314B78" w:rsidP="00314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 УДД:</w:t>
            </w:r>
          </w:p>
          <w:p w:rsidR="0046715A" w:rsidRPr="00471FB9" w:rsidRDefault="00314B78" w:rsidP="00471F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формы познавательной и личностной рефлексии;</w:t>
            </w:r>
          </w:p>
        </w:tc>
        <w:tc>
          <w:tcPr>
            <w:tcW w:w="1637" w:type="dxa"/>
          </w:tcPr>
          <w:p w:rsidR="0046715A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Обсуждение,</w:t>
            </w:r>
          </w:p>
          <w:p w:rsidR="000A2CB8" w:rsidRPr="006E6E2D" w:rsidRDefault="000A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</w:tr>
      <w:tr w:rsidR="0046715A" w:rsidRPr="006E6E2D" w:rsidTr="006E6E2D">
        <w:tc>
          <w:tcPr>
            <w:tcW w:w="534" w:type="dxa"/>
          </w:tcPr>
          <w:p w:rsidR="0046715A" w:rsidRPr="006E6E2D" w:rsidRDefault="000A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61" w:type="dxa"/>
          </w:tcPr>
          <w:p w:rsidR="0046715A" w:rsidRPr="006E6E2D" w:rsidRDefault="00F3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Подведение итогов обучения</w:t>
            </w:r>
            <w:r w:rsidR="00887F24"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Презентация творческих работ. </w:t>
            </w:r>
            <w:r w:rsidR="008D1E6F"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14BE2"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«Великие открытия»</w:t>
            </w:r>
            <w:r w:rsidR="008D1E6F"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  <w:r w:rsidR="00887F24" w:rsidRPr="006E6E2D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376" w:type="dxa"/>
          </w:tcPr>
          <w:p w:rsidR="0046715A" w:rsidRPr="00471FB9" w:rsidRDefault="008D1E6F" w:rsidP="00471F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     любознательности,        сообразительности         при     выполнении  разнообразных заданий;  </w:t>
            </w:r>
          </w:p>
        </w:tc>
        <w:tc>
          <w:tcPr>
            <w:tcW w:w="4278" w:type="dxa"/>
          </w:tcPr>
          <w:p w:rsidR="00314B78" w:rsidRPr="006E6E2D" w:rsidRDefault="00314B78" w:rsidP="00314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УДД:</w:t>
            </w:r>
          </w:p>
          <w:p w:rsidR="00314B78" w:rsidRPr="006E6E2D" w:rsidRDefault="00314B78" w:rsidP="00314B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формы познавательной и личностной рефлексии;</w:t>
            </w:r>
          </w:p>
          <w:p w:rsidR="0046715A" w:rsidRPr="006E6E2D" w:rsidRDefault="0046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14BE2" w:rsidRPr="006E6E2D" w:rsidRDefault="00C1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0A2CB8" w:rsidRPr="006E6E2D" w:rsidRDefault="000A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Составление буклетов</w:t>
            </w:r>
          </w:p>
          <w:p w:rsidR="0046715A" w:rsidRPr="006E6E2D" w:rsidRDefault="008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2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6E6E2D" w:rsidRPr="006E6E2D" w:rsidRDefault="006E6E2D" w:rsidP="000A2CB8">
      <w:pPr>
        <w:rPr>
          <w:rFonts w:ascii="Times New Roman" w:hAnsi="Times New Roman" w:cs="Times New Roman"/>
          <w:sz w:val="24"/>
          <w:szCs w:val="24"/>
        </w:rPr>
      </w:pPr>
    </w:p>
    <w:p w:rsidR="00A06BB1" w:rsidRDefault="00A06BB1" w:rsidP="00A06BB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06BB1" w:rsidRDefault="00A06BB1" w:rsidP="00A06BB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06BB1" w:rsidRDefault="00A06BB1" w:rsidP="00A06BB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06BB1" w:rsidRDefault="00A06BB1" w:rsidP="00A06BB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06BB1" w:rsidRDefault="00A06BB1" w:rsidP="00A06BB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06BB1" w:rsidRDefault="00A06BB1" w:rsidP="00A06BB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06BB1" w:rsidRDefault="00A06BB1" w:rsidP="00A06BB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06BB1" w:rsidRDefault="00A06BB1" w:rsidP="00A06BB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06BB1" w:rsidRDefault="00A06BB1" w:rsidP="00A06BB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06BB1" w:rsidRDefault="00A06BB1" w:rsidP="00A06BB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06BB1" w:rsidRDefault="00A06BB1" w:rsidP="00A06BB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06BB1" w:rsidRDefault="00A06BB1" w:rsidP="00A06BB1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общеобразовательное учреждение</w:t>
      </w:r>
    </w:p>
    <w:p w:rsidR="00A06BB1" w:rsidRDefault="00A06BB1" w:rsidP="00A06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17 имени А.А.Герасимова</w:t>
      </w:r>
    </w:p>
    <w:p w:rsidR="00A06BB1" w:rsidRDefault="00A06BB1" w:rsidP="00A06BB1">
      <w:pPr>
        <w:jc w:val="center"/>
        <w:rPr>
          <w:b/>
          <w:sz w:val="28"/>
          <w:szCs w:val="28"/>
        </w:rPr>
      </w:pPr>
    </w:p>
    <w:p w:rsidR="00A06BB1" w:rsidRDefault="00A06BB1" w:rsidP="00A06BB1">
      <w:pPr>
        <w:jc w:val="center"/>
      </w:pPr>
    </w:p>
    <w:p w:rsidR="00A06BB1" w:rsidRDefault="00A06BB1" w:rsidP="00A06BB1">
      <w:pPr>
        <w:spacing w:after="0" w:line="240" w:lineRule="auto"/>
        <w:jc w:val="both"/>
      </w:pPr>
      <w:r>
        <w:t xml:space="preserve"> Рассмотрена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Утверждена</w:t>
      </w:r>
    </w:p>
    <w:p w:rsidR="00A06BB1" w:rsidRDefault="00A06BB1" w:rsidP="00A06BB1">
      <w:pPr>
        <w:spacing w:after="0" w:line="240" w:lineRule="auto"/>
        <w:jc w:val="both"/>
      </w:pPr>
      <w:r>
        <w:t>На заседании ПК</w:t>
      </w:r>
      <w:r>
        <w:tab/>
      </w:r>
      <w:r>
        <w:tab/>
      </w:r>
      <w:r>
        <w:tab/>
      </w:r>
      <w:r>
        <w:tab/>
      </w:r>
      <w:r>
        <w:tab/>
        <w:t xml:space="preserve">   Приказ по школе № 01-02/149-3</w:t>
      </w:r>
    </w:p>
    <w:p w:rsidR="00A06BB1" w:rsidRDefault="00A06BB1" w:rsidP="00A06BB1">
      <w:pPr>
        <w:spacing w:after="0" w:line="240" w:lineRule="auto"/>
        <w:jc w:val="both"/>
      </w:pPr>
      <w:r>
        <w:t>протокол № 1</w:t>
      </w:r>
      <w:r>
        <w:tab/>
      </w:r>
      <w:r>
        <w:tab/>
      </w:r>
      <w:r>
        <w:tab/>
      </w:r>
      <w:r>
        <w:tab/>
      </w:r>
      <w:r>
        <w:tab/>
        <w:t xml:space="preserve">                 от 01.09.2022 г.</w:t>
      </w:r>
    </w:p>
    <w:p w:rsidR="00A06BB1" w:rsidRDefault="00A06BB1" w:rsidP="00A06BB1">
      <w:pPr>
        <w:spacing w:after="0" w:line="240" w:lineRule="auto"/>
        <w:rPr>
          <w:b/>
          <w:sz w:val="28"/>
          <w:szCs w:val="28"/>
        </w:rPr>
      </w:pPr>
      <w:r>
        <w:t>от «  » августа 2022 г.</w:t>
      </w:r>
    </w:p>
    <w:p w:rsidR="00A06BB1" w:rsidRDefault="00A06BB1" w:rsidP="00A06BB1">
      <w:pPr>
        <w:spacing w:after="0" w:line="240" w:lineRule="auto"/>
      </w:pPr>
    </w:p>
    <w:p w:rsidR="00A06BB1" w:rsidRDefault="00A06BB1" w:rsidP="00A06BB1">
      <w:pPr>
        <w:spacing w:after="0" w:line="240" w:lineRule="auto"/>
        <w:rPr>
          <w:u w:val="single"/>
        </w:rPr>
      </w:pPr>
      <w:r>
        <w:t>Согласована                                                                               Директор</w:t>
      </w:r>
      <w:r>
        <w:rPr>
          <w:u w:val="single"/>
        </w:rPr>
        <w:t xml:space="preserve">                     </w:t>
      </w:r>
      <w:r>
        <w:t>С. В. Серебрякова</w:t>
      </w:r>
    </w:p>
    <w:p w:rsidR="00A06BB1" w:rsidRDefault="00A06BB1" w:rsidP="00A06BB1">
      <w:pPr>
        <w:spacing w:after="0" w:line="240" w:lineRule="auto"/>
      </w:pPr>
      <w:r>
        <w:t>На заседании научно-методического совета</w:t>
      </w:r>
    </w:p>
    <w:p w:rsidR="00A06BB1" w:rsidRDefault="00A06BB1" w:rsidP="00A06BB1">
      <w:pPr>
        <w:spacing w:after="0" w:line="240" w:lineRule="auto"/>
      </w:pPr>
      <w:r>
        <w:t xml:space="preserve">протокол № 1      </w:t>
      </w:r>
    </w:p>
    <w:p w:rsidR="00A06BB1" w:rsidRDefault="00A06BB1" w:rsidP="00A06BB1">
      <w:pPr>
        <w:spacing w:after="0" w:line="240" w:lineRule="auto"/>
      </w:pPr>
      <w:r>
        <w:t>от «   » августа 2022 г.</w:t>
      </w:r>
    </w:p>
    <w:p w:rsidR="00A06BB1" w:rsidRDefault="00A06BB1" w:rsidP="00A06BB1">
      <w:pPr>
        <w:pStyle w:val="msonormalbullet2gi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  <w:r>
        <w:rPr>
          <w:b/>
          <w:sz w:val="22"/>
          <w:szCs w:val="22"/>
        </w:rPr>
        <w:br/>
        <w:t>внеурочной деятельности</w:t>
      </w:r>
    </w:p>
    <w:p w:rsidR="00A06BB1" w:rsidRDefault="00A06BB1" w:rsidP="00A06BB1">
      <w:pPr>
        <w:pStyle w:val="msonormalbullet3gi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общеинтеллектуальному  направлению</w:t>
      </w:r>
    </w:p>
    <w:p w:rsidR="00A06BB1" w:rsidRDefault="00A06BB1" w:rsidP="00A06BB1">
      <w:pPr>
        <w:pStyle w:val="ac"/>
        <w:spacing w:after="0"/>
        <w:jc w:val="center"/>
        <w:rPr>
          <w:b/>
          <w:i/>
        </w:rPr>
      </w:pPr>
      <w:r>
        <w:rPr>
          <w:b/>
          <w:i/>
        </w:rPr>
        <w:t>ШКМ «Мир загадок»</w:t>
      </w:r>
    </w:p>
    <w:p w:rsidR="00A06BB1" w:rsidRDefault="00A06BB1" w:rsidP="00A06BB1">
      <w:pPr>
        <w:pStyle w:val="ac"/>
        <w:tabs>
          <w:tab w:val="center" w:pos="7285"/>
          <w:tab w:val="left" w:pos="8910"/>
        </w:tabs>
        <w:spacing w:after="0"/>
        <w:rPr>
          <w:b/>
          <w:i/>
        </w:rPr>
      </w:pPr>
      <w:r>
        <w:rPr>
          <w:b/>
          <w:i/>
        </w:rPr>
        <w:tab/>
        <w:t>для учащихся  2 классов</w:t>
      </w:r>
      <w:r>
        <w:rPr>
          <w:b/>
          <w:i/>
        </w:rPr>
        <w:tab/>
      </w:r>
    </w:p>
    <w:p w:rsidR="00A06BB1" w:rsidRDefault="00A06BB1" w:rsidP="00A06BB1">
      <w:pPr>
        <w:pStyle w:val="ac"/>
        <w:spacing w:after="0"/>
        <w:jc w:val="center"/>
        <w:rPr>
          <w:b/>
          <w:i/>
        </w:rPr>
      </w:pPr>
    </w:p>
    <w:p w:rsidR="00A06BB1" w:rsidRDefault="00A06BB1" w:rsidP="00A06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t>Составитель программы:</w:t>
      </w:r>
    </w:p>
    <w:p w:rsidR="00A06BB1" w:rsidRDefault="00A06BB1" w:rsidP="00A06BB1">
      <w:r>
        <w:t xml:space="preserve">                                                                                                                                                                                                                            Маслова Алла Юрьевна</w:t>
      </w:r>
    </w:p>
    <w:p w:rsidR="00A06BB1" w:rsidRDefault="00A06BB1" w:rsidP="00A06BB1">
      <w:pPr>
        <w:ind w:firstLine="708"/>
        <w:jc w:val="center"/>
      </w:pPr>
      <w:r>
        <w:t xml:space="preserve">                                                                  </w:t>
      </w:r>
    </w:p>
    <w:p w:rsidR="00A06BB1" w:rsidRDefault="00A06BB1" w:rsidP="00A06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Рыбинск</w:t>
      </w:r>
    </w:p>
    <w:p w:rsidR="00A06BB1" w:rsidRDefault="00A06BB1" w:rsidP="00A06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 учебный год</w:t>
      </w:r>
    </w:p>
    <w:p w:rsidR="006E6E2D" w:rsidRPr="006E6E2D" w:rsidRDefault="006E6E2D" w:rsidP="000A2CB8">
      <w:pPr>
        <w:rPr>
          <w:rFonts w:ascii="Times New Roman" w:hAnsi="Times New Roman" w:cs="Times New Roman"/>
          <w:sz w:val="24"/>
          <w:szCs w:val="24"/>
        </w:rPr>
      </w:pPr>
    </w:p>
    <w:p w:rsidR="004C028D" w:rsidRPr="006E6E2D" w:rsidRDefault="004C028D" w:rsidP="00015584">
      <w:pPr>
        <w:rPr>
          <w:sz w:val="24"/>
          <w:szCs w:val="24"/>
        </w:rPr>
      </w:pPr>
    </w:p>
    <w:p w:rsidR="004C028D" w:rsidRPr="006E6E2D" w:rsidRDefault="004C028D" w:rsidP="000A2CB8">
      <w:pPr>
        <w:rPr>
          <w:rFonts w:ascii="Times New Roman" w:hAnsi="Times New Roman" w:cs="Times New Roman"/>
          <w:sz w:val="24"/>
          <w:szCs w:val="24"/>
        </w:rPr>
      </w:pPr>
    </w:p>
    <w:sectPr w:rsidR="004C028D" w:rsidRPr="006E6E2D" w:rsidSect="00146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11"/>
    <w:multiLevelType w:val="singleLevel"/>
    <w:tmpl w:val="000000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30"/>
    <w:multiLevelType w:val="singleLevel"/>
    <w:tmpl w:val="00000030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40"/>
    <w:multiLevelType w:val="singleLevel"/>
    <w:tmpl w:val="00000040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56"/>
    <w:multiLevelType w:val="singleLevel"/>
    <w:tmpl w:val="00000056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68"/>
    <w:multiLevelType w:val="singleLevel"/>
    <w:tmpl w:val="00000068"/>
    <w:name w:val="WW8Num1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6E"/>
    <w:multiLevelType w:val="singleLevel"/>
    <w:tmpl w:val="0000006E"/>
    <w:name w:val="WW8Num1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BE87AB6"/>
    <w:multiLevelType w:val="singleLevel"/>
    <w:tmpl w:val="000000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40483DE6"/>
    <w:multiLevelType w:val="hybridMultilevel"/>
    <w:tmpl w:val="B036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76212"/>
    <w:multiLevelType w:val="multilevel"/>
    <w:tmpl w:val="46C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37936"/>
    <w:multiLevelType w:val="hybridMultilevel"/>
    <w:tmpl w:val="F05224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8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460BC"/>
    <w:rsid w:val="00015584"/>
    <w:rsid w:val="00016055"/>
    <w:rsid w:val="000304D0"/>
    <w:rsid w:val="00031E9F"/>
    <w:rsid w:val="00066DAA"/>
    <w:rsid w:val="000A2CB8"/>
    <w:rsid w:val="000A3CDA"/>
    <w:rsid w:val="000A6A4E"/>
    <w:rsid w:val="001213D0"/>
    <w:rsid w:val="001331B3"/>
    <w:rsid w:val="001460BC"/>
    <w:rsid w:val="00197C62"/>
    <w:rsid w:val="00222DA5"/>
    <w:rsid w:val="00231E2D"/>
    <w:rsid w:val="002931D3"/>
    <w:rsid w:val="0029599D"/>
    <w:rsid w:val="00314B78"/>
    <w:rsid w:val="00396432"/>
    <w:rsid w:val="003D7D64"/>
    <w:rsid w:val="0046715A"/>
    <w:rsid w:val="00471FB9"/>
    <w:rsid w:val="004C028D"/>
    <w:rsid w:val="004C53A1"/>
    <w:rsid w:val="00596C89"/>
    <w:rsid w:val="005D5E8A"/>
    <w:rsid w:val="00625426"/>
    <w:rsid w:val="00626BEA"/>
    <w:rsid w:val="006D5D0E"/>
    <w:rsid w:val="006E6E2D"/>
    <w:rsid w:val="007444CB"/>
    <w:rsid w:val="007450B4"/>
    <w:rsid w:val="00770180"/>
    <w:rsid w:val="00773302"/>
    <w:rsid w:val="007823A5"/>
    <w:rsid w:val="007B01CE"/>
    <w:rsid w:val="007F3FAF"/>
    <w:rsid w:val="008415B4"/>
    <w:rsid w:val="00847CD2"/>
    <w:rsid w:val="00887F24"/>
    <w:rsid w:val="008C107F"/>
    <w:rsid w:val="008D1E6F"/>
    <w:rsid w:val="00916127"/>
    <w:rsid w:val="009249E9"/>
    <w:rsid w:val="00942762"/>
    <w:rsid w:val="00953E46"/>
    <w:rsid w:val="00986635"/>
    <w:rsid w:val="00A06BB1"/>
    <w:rsid w:val="00A12097"/>
    <w:rsid w:val="00A56EF5"/>
    <w:rsid w:val="00A9668D"/>
    <w:rsid w:val="00B70459"/>
    <w:rsid w:val="00B77BDC"/>
    <w:rsid w:val="00BE104D"/>
    <w:rsid w:val="00C14BE2"/>
    <w:rsid w:val="00C36B59"/>
    <w:rsid w:val="00C46FF5"/>
    <w:rsid w:val="00C5299E"/>
    <w:rsid w:val="00CA502D"/>
    <w:rsid w:val="00D658BF"/>
    <w:rsid w:val="00D812DB"/>
    <w:rsid w:val="00DA0C4D"/>
    <w:rsid w:val="00DD377E"/>
    <w:rsid w:val="00DD65A6"/>
    <w:rsid w:val="00EA1325"/>
    <w:rsid w:val="00EA5394"/>
    <w:rsid w:val="00EE6B5E"/>
    <w:rsid w:val="00F24131"/>
    <w:rsid w:val="00F35CF9"/>
    <w:rsid w:val="00F36478"/>
    <w:rsid w:val="00F64B58"/>
    <w:rsid w:val="00FB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7E"/>
  </w:style>
  <w:style w:type="paragraph" w:styleId="2">
    <w:name w:val="heading 2"/>
    <w:basedOn w:val="a"/>
    <w:next w:val="a"/>
    <w:link w:val="20"/>
    <w:uiPriority w:val="99"/>
    <w:qFormat/>
    <w:rsid w:val="008D1E6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semiHidden/>
    <w:unhideWhenUsed/>
    <w:rsid w:val="007444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444CB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7444CB"/>
  </w:style>
  <w:style w:type="character" w:styleId="a6">
    <w:name w:val="Hyperlink"/>
    <w:basedOn w:val="a0"/>
    <w:uiPriority w:val="99"/>
    <w:semiHidden/>
    <w:unhideWhenUsed/>
    <w:rsid w:val="007444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4CB"/>
  </w:style>
  <w:style w:type="paragraph" w:styleId="a7">
    <w:name w:val="List Paragraph"/>
    <w:basedOn w:val="a"/>
    <w:uiPriority w:val="34"/>
    <w:qFormat/>
    <w:rsid w:val="007444CB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basedOn w:val="a"/>
    <w:link w:val="a9"/>
    <w:uiPriority w:val="1"/>
    <w:qFormat/>
    <w:rsid w:val="008D1E6F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8D1E6F"/>
    <w:rPr>
      <w:rFonts w:ascii="Cambria" w:eastAsia="Times New Roman" w:hAnsi="Cambria" w:cs="Cambri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8D1E6F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78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701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77018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8415B4"/>
    <w:rPr>
      <w:b/>
      <w:bCs/>
    </w:rPr>
  </w:style>
  <w:style w:type="character" w:customStyle="1" w:styleId="1">
    <w:name w:val="Название1"/>
    <w:basedOn w:val="a0"/>
    <w:rsid w:val="008415B4"/>
  </w:style>
  <w:style w:type="paragraph" w:styleId="ac">
    <w:name w:val="Body Text"/>
    <w:basedOn w:val="a"/>
    <w:link w:val="ad"/>
    <w:uiPriority w:val="99"/>
    <w:semiHidden/>
    <w:unhideWhenUsed/>
    <w:rsid w:val="00D658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658BF"/>
  </w:style>
  <w:style w:type="paragraph" w:customStyle="1" w:styleId="msonormalbullet2gif">
    <w:name w:val="msonormalbullet2.gif"/>
    <w:basedOn w:val="a"/>
    <w:rsid w:val="00D6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6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170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479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399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659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711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585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946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048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534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894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122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183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370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616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5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vu" TargetMode="External"/><Relationship Id="rId13" Type="http://schemas.openxmlformats.org/officeDocument/2006/relationships/hyperlink" Target="https://koncpekt.ru/scenarij-prazdnika/&#1054;&#1073;&#1088;&#1072;&#1079;&#1086;&#1074;&#1072;&#1090;&#1077;&#1083;&#1100;&#1085;&#1099;&#1081;%20&#1089;&#1072;&#1081;&#1090;%20Koncpekt.ru" TargetMode="External"/><Relationship Id="rId18" Type="http://schemas.openxmlformats.org/officeDocument/2006/relationships/hyperlink" Target="http://www.trizway.com/art/book/80_9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rizway.com/art/book/80_11.html" TargetMode="External"/><Relationship Id="rId7" Type="http://schemas.openxmlformats.org/officeDocument/2006/relationships/hyperlink" Target="https://koncpekt.ru/scenarij-prazdnika/&#1054;&#1073;&#1088;&#1072;&#1079;&#1086;&#1074;&#1072;&#1090;&#1077;&#1083;&#1100;&#1085;&#1099;&#1081;%20&#1089;&#1072;&#1081;&#1090;%20Koncpekt.ru" TargetMode="External"/><Relationship Id="rId12" Type="http://schemas.openxmlformats.org/officeDocument/2006/relationships/hyperlink" Target="https://infourok.ru/scenarii-dlya-shkolnih-prazdnikov-415418.html" TargetMode="External"/><Relationship Id="rId17" Type="http://schemas.openxmlformats.org/officeDocument/2006/relationships/hyperlink" Target="http://www.trizway.com/art/book/80_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rizway.com/art/book/80_7.html" TargetMode="External"/><Relationship Id="rId20" Type="http://schemas.openxmlformats.org/officeDocument/2006/relationships/hyperlink" Target="http://www.trizway.com/art/book/80_1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scenarii-dlya-shkolnih-prazdnikov-415418.html" TargetMode="External"/><Relationship Id="rId11" Type="http://schemas.openxmlformats.org/officeDocument/2006/relationships/hyperlink" Target="https://koncpekt.ru/scenarij-prazdnika/&#1054;&#1073;&#1088;&#1072;&#1079;&#1086;&#1074;&#1072;&#1090;&#1077;&#1083;&#1100;&#1085;&#1099;&#1081;%20&#1089;&#1072;&#1081;&#1090;%20Koncpekt.ru" TargetMode="External"/><Relationship Id="rId24" Type="http://schemas.openxmlformats.org/officeDocument/2006/relationships/hyperlink" Target="http://www.trizway.com/art/book/80_15.html" TargetMode="External"/><Relationship Id="rId5" Type="http://schemas.openxmlformats.org/officeDocument/2006/relationships/hyperlink" Target="https://vk.com/stranavu" TargetMode="External"/><Relationship Id="rId15" Type="http://schemas.openxmlformats.org/officeDocument/2006/relationships/hyperlink" Target="http://www.trizway.com/art/book/80_6.html" TargetMode="External"/><Relationship Id="rId23" Type="http://schemas.openxmlformats.org/officeDocument/2006/relationships/hyperlink" Target="http://www.trizway.com/art/book/80_13.html" TargetMode="External"/><Relationship Id="rId10" Type="http://schemas.openxmlformats.org/officeDocument/2006/relationships/hyperlink" Target="https://infourok.ru/scenarii-dlya-shkolnih-prazdnikov-415418.html" TargetMode="External"/><Relationship Id="rId19" Type="http://schemas.openxmlformats.org/officeDocument/2006/relationships/hyperlink" Target="http://www.trizway.com/art/book/80_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sovanie24.ru" TargetMode="External"/><Relationship Id="rId14" Type="http://schemas.openxmlformats.org/officeDocument/2006/relationships/hyperlink" Target="http://www.trizway.com/art/book/80_4.html" TargetMode="External"/><Relationship Id="rId22" Type="http://schemas.openxmlformats.org/officeDocument/2006/relationships/hyperlink" Target="http://www.trizway.com/art/book/80_12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15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Учитель</cp:lastModifiedBy>
  <cp:revision>22</cp:revision>
  <cp:lastPrinted>2018-09-12T10:25:00Z</cp:lastPrinted>
  <dcterms:created xsi:type="dcterms:W3CDTF">2014-09-22T05:19:00Z</dcterms:created>
  <dcterms:modified xsi:type="dcterms:W3CDTF">2023-10-18T11:45:00Z</dcterms:modified>
</cp:coreProperties>
</file>