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22" w:rsidRDefault="00A46122">
      <w:pPr>
        <w:autoSpaceDE w:val="0"/>
        <w:autoSpaceDN w:val="0"/>
        <w:spacing w:after="78" w:line="220" w:lineRule="exact"/>
      </w:pPr>
    </w:p>
    <w:p w:rsidR="00A46122" w:rsidRPr="007C7A76" w:rsidRDefault="007C7A7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46122" w:rsidRPr="007C7A76" w:rsidRDefault="007C7A76">
      <w:pPr>
        <w:autoSpaceDE w:val="0"/>
        <w:autoSpaceDN w:val="0"/>
        <w:spacing w:before="670" w:after="0" w:line="230" w:lineRule="auto"/>
        <w:ind w:right="2536"/>
        <w:jc w:val="right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A46122" w:rsidRPr="007C7A76" w:rsidRDefault="007C7A76">
      <w:pPr>
        <w:autoSpaceDE w:val="0"/>
        <w:autoSpaceDN w:val="0"/>
        <w:spacing w:before="1390" w:after="1376" w:line="230" w:lineRule="auto"/>
        <w:ind w:right="2852"/>
        <w:jc w:val="right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МОУ СОШ № 17 имени А.А. Герасимова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402"/>
      </w:tblGrid>
      <w:tr w:rsidR="00A46122" w:rsidTr="007B3D51">
        <w:trPr>
          <w:trHeight w:hRule="exact" w:val="270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44" w:after="0" w:line="230" w:lineRule="auto"/>
              <w:ind w:left="7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4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46122" w:rsidTr="007B3D51">
        <w:trPr>
          <w:trHeight w:hRule="exact" w:val="280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Предметная комиссия 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Методический совет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after="0" w:line="230" w:lineRule="auto"/>
              <w:ind w:right="147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A46122" w:rsidRDefault="00A46122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60"/>
        <w:gridCol w:w="3403"/>
      </w:tblGrid>
      <w:tr w:rsidR="00A46122" w:rsidTr="007B3D51">
        <w:trPr>
          <w:trHeight w:hRule="exact" w:val="358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______________Сидорова Е.А.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______________Смирнова М.В.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60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______________Серебрякова С.В.</w:t>
            </w:r>
          </w:p>
        </w:tc>
      </w:tr>
      <w:tr w:rsidR="00A46122" w:rsidTr="007B3D51">
        <w:trPr>
          <w:trHeight w:hRule="exact" w:val="42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110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110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№01-02/138-2</w:t>
            </w:r>
          </w:p>
        </w:tc>
      </w:tr>
      <w:tr w:rsidR="00A46122" w:rsidTr="007B3D51">
        <w:trPr>
          <w:trHeight w:hRule="exact" w:val="38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"29" 06</w:t>
            </w:r>
            <w:r w:rsidR="007B3D5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9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06  2022 г.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</w:tcPr>
          <w:p w:rsidR="00A46122" w:rsidRDefault="007C7A76">
            <w:pPr>
              <w:autoSpaceDE w:val="0"/>
              <w:autoSpaceDN w:val="0"/>
              <w:spacing w:before="98"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7B3D5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"28" 07</w:t>
            </w:r>
            <w:r w:rsidR="007B3D5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A46122" w:rsidRDefault="007C7A76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2562743)</w:t>
      </w:r>
    </w:p>
    <w:p w:rsidR="00A46122" w:rsidRDefault="007C7A76">
      <w:pPr>
        <w:autoSpaceDE w:val="0"/>
        <w:autoSpaceDN w:val="0"/>
        <w:spacing w:before="166" w:after="0" w:line="262" w:lineRule="auto"/>
        <w:ind w:left="432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A46122" w:rsidRPr="007C7A76" w:rsidRDefault="007C7A76">
      <w:pPr>
        <w:autoSpaceDE w:val="0"/>
        <w:autoSpaceDN w:val="0"/>
        <w:spacing w:before="670" w:after="0" w:line="262" w:lineRule="auto"/>
        <w:ind w:left="3024" w:right="2592"/>
        <w:jc w:val="center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46122" w:rsidRPr="007C7A76" w:rsidRDefault="007C7A76">
      <w:pPr>
        <w:autoSpaceDE w:val="0"/>
        <w:autoSpaceDN w:val="0"/>
        <w:spacing w:before="2112" w:after="0" w:line="262" w:lineRule="auto"/>
        <w:ind w:left="8222" w:hanging="2844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Шустрова Екатерина Тимофеевна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A46122" w:rsidRPr="007C7A76" w:rsidRDefault="007C7A76" w:rsidP="000B37C5">
      <w:pPr>
        <w:autoSpaceDE w:val="0"/>
        <w:autoSpaceDN w:val="0"/>
        <w:spacing w:before="2830" w:after="0" w:line="230" w:lineRule="auto"/>
        <w:ind w:right="4158"/>
        <w:jc w:val="right"/>
        <w:rPr>
          <w:lang w:val="ru-RU"/>
        </w:rPr>
        <w:sectPr w:rsidR="00A46122" w:rsidRPr="007C7A76">
          <w:pgSz w:w="11900" w:h="16840"/>
          <w:pgMar w:top="298" w:right="876" w:bottom="402" w:left="738" w:header="720" w:footer="720" w:gutter="0"/>
          <w:cols w:space="720" w:equalWidth="0">
            <w:col w:w="10286" w:space="0"/>
          </w:cols>
          <w:docGrid w:linePitch="360"/>
        </w:sect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г. Рыбинск 2022</w:t>
      </w:r>
    </w:p>
    <w:p w:rsidR="000B37C5" w:rsidRDefault="000B37C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B37C5" w:rsidRDefault="000B37C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6122" w:rsidRPr="007C7A76" w:rsidRDefault="007C7A76">
      <w:pPr>
        <w:autoSpaceDE w:val="0"/>
        <w:autoSpaceDN w:val="0"/>
        <w:spacing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46122" w:rsidRPr="007C7A76" w:rsidRDefault="007C7A76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A46122" w:rsidRPr="007C7A76" w:rsidRDefault="007C7A76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A46122" w:rsidRPr="007C7A76" w:rsidRDefault="007C7A7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A46122" w:rsidRPr="007C7A76" w:rsidRDefault="007C7A76">
      <w:pPr>
        <w:autoSpaceDE w:val="0"/>
        <w:autoSpaceDN w:val="0"/>
        <w:spacing w:before="72" w:after="0"/>
        <w:ind w:firstLine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A46122" w:rsidRPr="007C7A76" w:rsidRDefault="007C7A76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A46122" w:rsidRPr="007C7A76" w:rsidRDefault="007C7A76">
      <w:pPr>
        <w:autoSpaceDE w:val="0"/>
        <w:autoSpaceDN w:val="0"/>
        <w:spacing w:before="70" w:after="0"/>
        <w:ind w:firstLine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A46122" w:rsidRPr="007C7A76" w:rsidRDefault="007C7A76">
      <w:pPr>
        <w:autoSpaceDE w:val="0"/>
        <w:autoSpaceDN w:val="0"/>
        <w:spacing w:before="70" w:after="0" w:line="288" w:lineRule="auto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0B37C5" w:rsidRDefault="000B37C5">
      <w:pPr>
        <w:autoSpaceDE w:val="0"/>
        <w:autoSpaceDN w:val="0"/>
        <w:spacing w:before="262" w:after="0" w:line="262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B37C5" w:rsidRDefault="000B37C5">
      <w:pPr>
        <w:autoSpaceDE w:val="0"/>
        <w:autoSpaceDN w:val="0"/>
        <w:spacing w:before="262" w:after="0" w:line="262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B37C5" w:rsidRDefault="000B37C5">
      <w:pPr>
        <w:autoSpaceDE w:val="0"/>
        <w:autoSpaceDN w:val="0"/>
        <w:spacing w:before="262" w:after="0" w:line="262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6122" w:rsidRPr="007C7A76" w:rsidRDefault="007C7A76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A46122" w:rsidRPr="007C7A76" w:rsidRDefault="007C7A76" w:rsidP="000B37C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A46122" w:rsidRPr="007C7A76" w:rsidRDefault="007C7A76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A46122" w:rsidRPr="007C7A76" w:rsidRDefault="007C7A7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7B3D51" w:rsidRDefault="007C7A76" w:rsidP="000B37C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</w:t>
      </w:r>
    </w:p>
    <w:p w:rsidR="007B3D51" w:rsidRDefault="007B3D51" w:rsidP="000B37C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46122" w:rsidRDefault="007C7A76" w:rsidP="000B37C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цепочки и полного цикла решения поставленной задачи. При этом возможны следующие уровни освоения технологии: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A46122" w:rsidRPr="007C7A76" w:rsidRDefault="007C7A76">
      <w:pPr>
        <w:autoSpaceDE w:val="0"/>
        <w:autoSpaceDN w:val="0"/>
        <w:spacing w:before="262"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A46122" w:rsidRPr="007C7A76" w:rsidRDefault="007C7A76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A46122" w:rsidRPr="007C7A76" w:rsidRDefault="007C7A7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A46122" w:rsidRPr="007C7A76" w:rsidRDefault="007C7A7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A46122" w:rsidRPr="007C7A76" w:rsidRDefault="007C7A76">
      <w:pPr>
        <w:autoSpaceDE w:val="0"/>
        <w:autoSpaceDN w:val="0"/>
        <w:spacing w:before="262"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A46122" w:rsidRPr="007C7A76" w:rsidRDefault="007C7A7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7B3D51" w:rsidRPr="007C7A76" w:rsidRDefault="007B3D51">
      <w:pPr>
        <w:rPr>
          <w:lang w:val="ru-RU"/>
        </w:rPr>
        <w:sectPr w:rsidR="007B3D51" w:rsidRPr="007C7A76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B3D51" w:rsidRDefault="007B3D5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B3D51" w:rsidRDefault="007B3D5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6122" w:rsidRPr="007C7A76" w:rsidRDefault="007C7A76">
      <w:pPr>
        <w:autoSpaceDE w:val="0"/>
        <w:autoSpaceDN w:val="0"/>
        <w:spacing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46122" w:rsidRPr="007C7A76" w:rsidRDefault="007C7A7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A46122" w:rsidRPr="007C7A76" w:rsidRDefault="007C7A76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A46122" w:rsidRPr="007C7A76" w:rsidRDefault="007C7A76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аздел</w:t>
      </w:r>
      <w:proofErr w:type="spellEnd"/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A46122" w:rsidRPr="007C7A76" w:rsidRDefault="007C7A7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C7A76">
        <w:rPr>
          <w:lang w:val="ru-RU"/>
        </w:rPr>
        <w:tab/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A46122" w:rsidRPr="007C7A76" w:rsidRDefault="007C7A7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A46122" w:rsidRPr="007C7A76" w:rsidRDefault="007C7A76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A46122" w:rsidRPr="007C7A76" w:rsidRDefault="007C7A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A46122" w:rsidRPr="007C7A76" w:rsidRDefault="00A46122">
      <w:pPr>
        <w:rPr>
          <w:lang w:val="ru-RU"/>
        </w:rPr>
        <w:sectPr w:rsidR="00A46122" w:rsidRPr="007C7A76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6122" w:rsidRPr="007C7A76" w:rsidRDefault="00A46122">
      <w:pPr>
        <w:autoSpaceDE w:val="0"/>
        <w:autoSpaceDN w:val="0"/>
        <w:spacing w:after="78" w:line="220" w:lineRule="exact"/>
        <w:rPr>
          <w:lang w:val="ru-RU"/>
        </w:rPr>
      </w:pPr>
    </w:p>
    <w:p w:rsidR="00A46122" w:rsidRPr="007C7A76" w:rsidRDefault="007C7A76">
      <w:pPr>
        <w:autoSpaceDE w:val="0"/>
        <w:autoSpaceDN w:val="0"/>
        <w:spacing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46122" w:rsidRPr="007C7A76" w:rsidRDefault="007C7A76">
      <w:pPr>
        <w:autoSpaceDE w:val="0"/>
        <w:autoSpaceDN w:val="0"/>
        <w:spacing w:before="346"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46122" w:rsidRPr="007C7A76" w:rsidRDefault="007C7A76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A46122" w:rsidRPr="007C7A76" w:rsidRDefault="007C7A76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A46122" w:rsidRPr="007C7A76" w:rsidRDefault="007C7A76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A46122" w:rsidRPr="007C7A76" w:rsidRDefault="007C7A76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A46122" w:rsidRPr="007C7A76" w:rsidRDefault="007C7A76">
      <w:pPr>
        <w:autoSpaceDE w:val="0"/>
        <w:autoSpaceDN w:val="0"/>
        <w:spacing w:before="264"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46122" w:rsidRPr="007C7A76" w:rsidRDefault="007C7A76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A46122" w:rsidRPr="007C7A76" w:rsidRDefault="00A46122">
      <w:pPr>
        <w:rPr>
          <w:lang w:val="ru-RU"/>
        </w:rPr>
        <w:sectPr w:rsidR="00A46122" w:rsidRPr="007C7A7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6122" w:rsidRPr="007C7A76" w:rsidRDefault="00A46122">
      <w:pPr>
        <w:autoSpaceDE w:val="0"/>
        <w:autoSpaceDN w:val="0"/>
        <w:spacing w:after="78" w:line="220" w:lineRule="exact"/>
        <w:rPr>
          <w:lang w:val="ru-RU"/>
        </w:rPr>
      </w:pPr>
    </w:p>
    <w:p w:rsidR="00A46122" w:rsidRPr="007C7A76" w:rsidRDefault="007C7A7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46122" w:rsidRPr="007C7A76" w:rsidRDefault="007C7A76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46122" w:rsidRPr="007C7A76" w:rsidRDefault="007C7A7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A46122" w:rsidRPr="007C7A76" w:rsidRDefault="007C7A76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A46122" w:rsidRPr="007C7A76" w:rsidRDefault="00A46122">
      <w:pPr>
        <w:rPr>
          <w:lang w:val="ru-RU"/>
        </w:rPr>
        <w:sectPr w:rsidR="00A46122" w:rsidRPr="007C7A76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A46122" w:rsidRPr="007C7A76" w:rsidRDefault="00A46122">
      <w:pPr>
        <w:autoSpaceDE w:val="0"/>
        <w:autoSpaceDN w:val="0"/>
        <w:spacing w:after="78" w:line="220" w:lineRule="exact"/>
        <w:rPr>
          <w:lang w:val="ru-RU"/>
        </w:rPr>
      </w:pPr>
    </w:p>
    <w:p w:rsidR="00A46122" w:rsidRPr="007C7A76" w:rsidRDefault="007C7A76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A46122" w:rsidRPr="007C7A76" w:rsidRDefault="007C7A76">
      <w:pPr>
        <w:autoSpaceDE w:val="0"/>
        <w:autoSpaceDN w:val="0"/>
        <w:spacing w:before="262"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A46122" w:rsidRPr="007C7A76" w:rsidRDefault="007C7A7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оборудование;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</w:p>
    <w:p w:rsidR="00A46122" w:rsidRPr="007C7A76" w:rsidRDefault="00A46122">
      <w:pPr>
        <w:rPr>
          <w:lang w:val="ru-RU"/>
        </w:rPr>
        <w:sectPr w:rsidR="00A46122" w:rsidRPr="007C7A76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46122" w:rsidRPr="007C7A76" w:rsidRDefault="00A46122">
      <w:pPr>
        <w:autoSpaceDE w:val="0"/>
        <w:autoSpaceDN w:val="0"/>
        <w:spacing w:after="78" w:line="220" w:lineRule="exact"/>
        <w:rPr>
          <w:lang w:val="ru-RU"/>
        </w:rPr>
      </w:pPr>
    </w:p>
    <w:p w:rsidR="00A46122" w:rsidRPr="007C7A76" w:rsidRDefault="007C7A76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7C7A76">
        <w:rPr>
          <w:lang w:val="ru-RU"/>
        </w:rPr>
        <w:br/>
      </w:r>
      <w:r w:rsidRPr="007C7A76">
        <w:rPr>
          <w:lang w:val="ru-RU"/>
        </w:rPr>
        <w:tab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A46122" w:rsidRPr="007C7A76" w:rsidRDefault="00A46122">
      <w:pPr>
        <w:rPr>
          <w:lang w:val="ru-RU"/>
        </w:rPr>
        <w:sectPr w:rsidR="00A46122" w:rsidRPr="007C7A76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A46122" w:rsidRPr="007C7A76" w:rsidRDefault="00A46122">
      <w:pPr>
        <w:autoSpaceDE w:val="0"/>
        <w:autoSpaceDN w:val="0"/>
        <w:spacing w:after="64" w:line="220" w:lineRule="exact"/>
        <w:rPr>
          <w:lang w:val="ru-RU"/>
        </w:rPr>
      </w:pPr>
    </w:p>
    <w:p w:rsidR="00A46122" w:rsidRDefault="007C7A7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66"/>
        <w:gridCol w:w="938"/>
        <w:gridCol w:w="54"/>
        <w:gridCol w:w="1088"/>
        <w:gridCol w:w="804"/>
        <w:gridCol w:w="5654"/>
        <w:gridCol w:w="1934"/>
        <w:gridCol w:w="2054"/>
      </w:tblGrid>
      <w:tr w:rsidR="00A46122" w:rsidRPr="007C7A7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7C7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7C7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A46122" w:rsidRPr="007C7A76" w:rsidTr="002529B9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22" w:rsidRPr="007C7A76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Модуль 1. </w:t>
            </w: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Производство и технология</w:t>
            </w:r>
          </w:p>
        </w:tc>
      </w:tr>
      <w:tr w:rsidR="00A46122" w:rsidRPr="007C7A76" w:rsidTr="003C4A58">
        <w:trPr>
          <w:trHeight w:hRule="exact" w:val="7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5705DE" w:rsidRDefault="005705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характеризовать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3C4A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3C4A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  <w:tr w:rsidR="00A46122" w:rsidRPr="007C7A76" w:rsidTr="003C4A58">
        <w:trPr>
          <w:trHeight w:hRule="exact" w:val="19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алгоритмы среди других предписаний;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формулировать свойства алгоритмов;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основное свойство алгоритма;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исполнять алгоритмы;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оценивать результаты исполнения алгоритма (соответствие или несоответствие поставленной задаче);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ЦОРов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 w:rsidP="003C4A58">
            <w:pPr>
              <w:autoSpaceDE w:val="0"/>
              <w:autoSpaceDN w:val="0"/>
              <w:spacing w:before="76" w:after="0" w:line="254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«Оценочного листа»; Письменный;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Практическая;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Тестирование</w:t>
            </w:r>
            <w:proofErr w:type="gram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3C4A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  <w:tr w:rsidR="00A46122" w:rsidRPr="007C7A7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Простейшие </w:t>
            </w:r>
            <w:r w:rsidRPr="003C4A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механические роботы-исполнители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программирование движения робота;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исполнение программы;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3C4A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  <w:tr w:rsidR="00A46122" w:rsidRPr="007C7A7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основные виды механических движений;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3C4A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  <w:tr w:rsidR="00A46122" w:rsidRPr="007C7A7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Механические, </w:t>
            </w:r>
            <w:proofErr w:type="gram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электро-технические</w:t>
            </w:r>
            <w:proofErr w:type="gram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робото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-технические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основные детали конструктора и знать их назначение;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Практическая работа; Тестирование;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 Тестирование;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3C4A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  <w:tr w:rsidR="00A46122" w:rsidRPr="007C7A7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различные виды движения в будущей модели;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планировать преобразование видов движения;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планировать движение с заданными параметрами;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proofErr w:type="gram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3C4A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  <w:tr w:rsidR="00A46122" w:rsidRPr="007C7A76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Простые модели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планировать движение с заданными параметрами с использованием механической реализации управления;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сборка простых механических моделей с элементами управления; </w:t>
            </w:r>
            <w:r w:rsidRP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осуществление управления собранной моделью, определение системы команд, необходимых для управления;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proofErr w:type="spellStart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7C7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3C4A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4A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</w:tbl>
    <w:p w:rsidR="00A46122" w:rsidRPr="007C7A76" w:rsidRDefault="00A4612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A46122" w:rsidRPr="007C7A76" w:rsidRDefault="00A46122">
      <w:pPr>
        <w:rPr>
          <w:rFonts w:ascii="Times New Roman" w:hAnsi="Times New Roman" w:cs="Times New Roman"/>
          <w:sz w:val="20"/>
          <w:szCs w:val="20"/>
        </w:rPr>
        <w:sectPr w:rsidR="00A46122" w:rsidRPr="007C7A76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6122" w:rsidRPr="007C7A76" w:rsidRDefault="00A4612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142"/>
        <w:gridCol w:w="804"/>
        <w:gridCol w:w="5654"/>
        <w:gridCol w:w="1934"/>
        <w:gridCol w:w="2054"/>
      </w:tblGrid>
      <w:tr w:rsidR="00A46122" w:rsidRPr="007C7A76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22" w:rsidRPr="007B3D5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Модуль 2. </w:t>
            </w:r>
            <w:r w:rsidRPr="007C7A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6122" w:rsidRPr="007C7A76" w:rsidTr="003C4A58">
        <w:trPr>
          <w:trHeight w:hRule="exact" w:val="10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 w:rsidP="003C4A58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основные элементы технологической цепочки; </w:t>
            </w:r>
            <w:r w:rsidRPr="007C7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7C7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proofErr w:type="spellStart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7C7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  <w:tr w:rsidR="00A46122" w:rsidRPr="007C7A76" w:rsidTr="003C4A58">
        <w:trPr>
          <w:trHeight w:hRule="exact" w:val="1843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54" w:lineRule="auto"/>
              <w:ind w:left="72" w:right="8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7C7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сравнивать свойства бумаги, ткани, дерева, металла; </w:t>
            </w:r>
            <w:r w:rsidRPr="007C7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 w:rsidP="003C4A58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7C7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7C7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  <w:tr w:rsidR="00A46122" w:rsidRPr="007C7A76" w:rsidTr="003C4A58">
        <w:trPr>
          <w:trHeight w:hRule="exact" w:val="12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называть основные свойства современных материалов и области их использования; формулировать основные принципы создания композитных материалов; 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 w:rsidP="003C4A5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</w:t>
            </w:r>
            <w:r w:rsidRPr="007C7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3C4A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</w:t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7C7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  <w:tr w:rsidR="00A46122" w:rsidRPr="007C7A7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</w:t>
            </w:r>
            <w:r w:rsidRPr="007C7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Устный опрос; </w:t>
            </w:r>
            <w:r w:rsidRPr="007C7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Контрольная работа; </w:t>
            </w:r>
            <w:r w:rsidRPr="007C7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Зачет; </w:t>
            </w:r>
            <w:r w:rsidRPr="007C7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 Тестирование;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https://media.prosv.ru </w:t>
            </w:r>
            <w:r w:rsidRPr="007C7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/content/item/reader/10611/</w:t>
            </w:r>
          </w:p>
        </w:tc>
      </w:tr>
      <w:tr w:rsidR="00A46122" w:rsidRPr="007C7A76" w:rsidTr="003C4A58">
        <w:trPr>
          <w:trHeight w:hRule="exact" w:val="292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22" w:rsidRPr="007C7A76">
        <w:trPr>
          <w:trHeight w:hRule="exact" w:val="520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3C4A58" w:rsidRDefault="003C4A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C7A7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7C7A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6122" w:rsidRPr="007C7A76" w:rsidRDefault="00A4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122" w:rsidRPr="00714D2A" w:rsidRDefault="00A46122">
      <w:pPr>
        <w:rPr>
          <w:lang w:val="ru-RU"/>
        </w:rPr>
        <w:sectPr w:rsidR="00A46122" w:rsidRPr="00714D2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4D2A" w:rsidRDefault="00714D2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14D2A" w:rsidRDefault="00714D2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6122" w:rsidRPr="00714D2A" w:rsidRDefault="007C7A76">
      <w:pPr>
        <w:autoSpaceDE w:val="0"/>
        <w:autoSpaceDN w:val="0"/>
        <w:spacing w:after="0" w:line="230" w:lineRule="auto"/>
        <w:rPr>
          <w:lang w:val="ru-RU"/>
        </w:rPr>
      </w:pPr>
      <w:r w:rsidRPr="00714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46122" w:rsidRPr="00714D2A" w:rsidRDefault="007C7A76">
      <w:pPr>
        <w:autoSpaceDE w:val="0"/>
        <w:autoSpaceDN w:val="0"/>
        <w:spacing w:before="346" w:after="0" w:line="230" w:lineRule="auto"/>
        <w:rPr>
          <w:lang w:val="ru-RU"/>
        </w:rPr>
      </w:pPr>
      <w:r w:rsidRPr="00714D2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46122" w:rsidRPr="007C7A76" w:rsidRDefault="007C7A76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класс/Тищенко А.Т., Синица Н.В., Общество с ограниченной ответственностью</w:t>
      </w:r>
      <w:r w:rsidR="00714D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«Издательский центр ВЕНТАНА-ГРАФ»; Акционерное общество «Издательство Просвещение»; Введите свой вариант:</w:t>
      </w:r>
    </w:p>
    <w:p w:rsidR="00A46122" w:rsidRPr="007C7A76" w:rsidRDefault="007C7A76">
      <w:pPr>
        <w:autoSpaceDE w:val="0"/>
        <w:autoSpaceDN w:val="0"/>
        <w:spacing w:before="262"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46122" w:rsidRPr="007C7A76" w:rsidRDefault="007C7A7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технология Тищенко Синица 5 класс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Производство и технологии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Бешенков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С.А.,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Шутикова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М.И.,Неустроев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С.С.,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Миндзаева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Э.В.,Лабутин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В.Б.,Филиппов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В.И.5 - 6класс </w:t>
      </w:r>
    </w:p>
    <w:p w:rsidR="00A46122" w:rsidRPr="007C7A76" w:rsidRDefault="007C7A76">
      <w:pPr>
        <w:autoSpaceDE w:val="0"/>
        <w:autoSpaceDN w:val="0"/>
        <w:spacing w:before="264"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46122" w:rsidRPr="007C7A76" w:rsidRDefault="007C7A76">
      <w:pPr>
        <w:autoSpaceDE w:val="0"/>
        <w:autoSpaceDN w:val="0"/>
        <w:spacing w:before="166" w:after="0"/>
        <w:ind w:right="864"/>
        <w:rPr>
          <w:lang w:val="ru-RU"/>
        </w:rPr>
      </w:pP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1. Модуль 1. Производство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/8/5/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2. Модуль 2. Технология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/8/5/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3. Модуль 3. Техника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/8/5/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4. Модуль 4. Технологии получения, обработки, преобразования и использования материалов.</w:t>
      </w:r>
    </w:p>
    <w:p w:rsidR="00A46122" w:rsidRPr="007C7A76" w:rsidRDefault="007C7A76">
      <w:pPr>
        <w:autoSpaceDE w:val="0"/>
        <w:autoSpaceDN w:val="0"/>
        <w:spacing w:before="70" w:after="0" w:line="281" w:lineRule="auto"/>
        <w:ind w:right="2448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https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/8/5/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5.</w:t>
      </w:r>
      <w:proofErr w:type="gram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 Модуль 5. Технологии обработки овощей 8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/8/5/ 6. Модуль 6. Технологии получения, преобразования и использования энергии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/8/5/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7. Модуль 7. Технологии получения, обработки и использования информации.</w:t>
      </w:r>
    </w:p>
    <w:p w:rsidR="00A46122" w:rsidRPr="007B3D51" w:rsidRDefault="007C7A76" w:rsidP="000B37C5">
      <w:pPr>
        <w:autoSpaceDE w:val="0"/>
        <w:autoSpaceDN w:val="0"/>
        <w:spacing w:before="70" w:after="0" w:line="271" w:lineRule="auto"/>
        <w:ind w:right="7632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https</w:t>
      </w:r>
      <w:r w:rsidRPr="007B3D5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7B3D5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B3D5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3D5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B3D51">
        <w:rPr>
          <w:rFonts w:ascii="Times New Roman" w:eastAsia="Times New Roman" w:hAnsi="Times New Roman"/>
          <w:color w:val="000000"/>
          <w:sz w:val="24"/>
        </w:rPr>
        <w:t xml:space="preserve">/8/5/ </w:t>
      </w:r>
      <w:r w:rsidRPr="007B3D51">
        <w:br/>
      </w:r>
      <w:r w:rsidRPr="007B3D51">
        <w:rPr>
          <w:rFonts w:ascii="Times New Roman" w:eastAsia="Times New Roman" w:hAnsi="Times New Roman"/>
          <w:color w:val="000000"/>
          <w:sz w:val="24"/>
        </w:rPr>
        <w:t>8.</w:t>
      </w:r>
      <w:proofErr w:type="gramEnd"/>
      <w:r w:rsidRPr="007B3D51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3D5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7B3D5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7B3D5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3D51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B3D51">
        <w:br/>
      </w:r>
      <w:r w:rsidRPr="007B3D5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7B3D5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7B3D5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reader</w:t>
      </w:r>
      <w:r w:rsidRPr="007B3D51">
        <w:rPr>
          <w:rFonts w:ascii="Times New Roman" w:eastAsia="Times New Roman" w:hAnsi="Times New Roman"/>
          <w:color w:val="000000"/>
          <w:sz w:val="24"/>
        </w:rPr>
        <w:t>/10611/</w:t>
      </w:r>
    </w:p>
    <w:p w:rsidR="000B37C5" w:rsidRPr="007B3D51" w:rsidRDefault="000B37C5">
      <w:pPr>
        <w:rPr>
          <w:rFonts w:ascii="Calibri" w:eastAsia="Calibri" w:hAnsi="Calibri" w:cs="Calibri"/>
          <w:color w:val="0000FF"/>
          <w:sz w:val="24"/>
          <w:szCs w:val="26"/>
          <w:u w:val="single"/>
          <w:lang w:eastAsia="ru-RU"/>
        </w:rPr>
      </w:pPr>
      <w:r w:rsidRPr="007B3D51">
        <w:t xml:space="preserve">9. </w:t>
      </w:r>
      <w:r w:rsidRPr="007B3D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7B3D51">
          <w:rPr>
            <w:rFonts w:ascii="Calibri" w:eastAsia="Calibri" w:hAnsi="Calibri" w:cs="Calibri"/>
            <w:color w:val="0000FF"/>
            <w:sz w:val="24"/>
            <w:szCs w:val="26"/>
            <w:u w:val="single"/>
            <w:lang w:eastAsia="ru-RU"/>
          </w:rPr>
          <w:t>https://rosuchebnik.ru/</w:t>
        </w:r>
      </w:hyperlink>
      <w:proofErr w:type="gramStart"/>
      <w:r w:rsidRPr="007B3D51">
        <w:rPr>
          <w:rFonts w:ascii="Calibri" w:eastAsia="Times New Roman" w:hAnsi="Calibri" w:cs="Calibri"/>
          <w:sz w:val="24"/>
          <w:szCs w:val="26"/>
          <w:lang w:eastAsia="ru-RU"/>
        </w:rPr>
        <w:t xml:space="preserve">;  </w:t>
      </w:r>
      <w:proofErr w:type="gramEnd"/>
      <w:r w:rsidR="00F43D96">
        <w:fldChar w:fldCharType="begin"/>
      </w:r>
      <w:r w:rsidR="00F43D96">
        <w:instrText xml:space="preserve"> HYPERLINK "http://fcior.edu.ru/catalog/osnovnoe_obshee?class=&amp;discipline_oo=22&amp;moduletypes%5B%5D" </w:instrText>
      </w:r>
      <w:r w:rsidR="00F43D96">
        <w:fldChar w:fldCharType="separate"/>
      </w:r>
      <w:r w:rsidRPr="007B3D51">
        <w:rPr>
          <w:rFonts w:ascii="Calibri" w:eastAsia="Calibri" w:hAnsi="Calibri" w:cs="Calibri"/>
          <w:color w:val="0000FF"/>
          <w:sz w:val="24"/>
          <w:szCs w:val="26"/>
          <w:u w:val="single"/>
          <w:lang w:eastAsia="ru-RU"/>
        </w:rPr>
        <w:t>http://fcior.edu.ru/catalog/osnovnoe_obshee?class=&amp;discipline_oo=22&amp;moduletypes%5B%5D</w:t>
      </w:r>
      <w:r w:rsidR="00F43D96">
        <w:rPr>
          <w:rFonts w:ascii="Calibri" w:eastAsia="Calibri" w:hAnsi="Calibri" w:cs="Calibri"/>
          <w:color w:val="0000FF"/>
          <w:sz w:val="24"/>
          <w:szCs w:val="26"/>
          <w:u w:val="single"/>
          <w:lang w:val="ru-RU" w:eastAsia="ru-RU"/>
        </w:rPr>
        <w:fldChar w:fldCharType="end"/>
      </w:r>
    </w:p>
    <w:p w:rsidR="000B37C5" w:rsidRPr="007B3D51" w:rsidRDefault="00F43D96">
      <w:pPr>
        <w:sectPr w:rsidR="000B37C5" w:rsidRPr="007B3D5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hyperlink r:id="rId8" w:history="1">
        <w:r w:rsidR="000B37C5" w:rsidRPr="007B3D51">
          <w:rPr>
            <w:rStyle w:val="aff8"/>
            <w:rFonts w:ascii="Calibri" w:eastAsia="Calibri" w:hAnsi="Calibri" w:cs="Calibri"/>
            <w:sz w:val="24"/>
            <w:szCs w:val="26"/>
            <w:lang w:eastAsia="ru-RU"/>
          </w:rPr>
          <w:t>https://rosuchebnik.ru/</w:t>
        </w:r>
      </w:hyperlink>
      <w:r w:rsidR="000B37C5" w:rsidRPr="007B3D51">
        <w:rPr>
          <w:rFonts w:ascii="Calibri" w:eastAsia="Calibri" w:hAnsi="Calibri" w:cs="Calibri"/>
          <w:color w:val="0000FF"/>
          <w:sz w:val="24"/>
          <w:szCs w:val="26"/>
          <w:u w:val="single"/>
          <w:lang w:eastAsia="ru-RU"/>
        </w:rPr>
        <w:t xml:space="preserve">;   </w:t>
      </w:r>
      <w:hyperlink r:id="rId9" w:history="1">
        <w:r w:rsidR="000B37C5" w:rsidRPr="007B3D51">
          <w:rPr>
            <w:rStyle w:val="aff8"/>
            <w:rFonts w:ascii="Calibri" w:eastAsia="Calibri" w:hAnsi="Calibri" w:cs="Calibri"/>
            <w:sz w:val="24"/>
            <w:szCs w:val="26"/>
            <w:lang w:eastAsia="ru-RU"/>
          </w:rPr>
          <w:t>https://site.bilet.worldskills.ru/</w:t>
        </w:r>
      </w:hyperlink>
    </w:p>
    <w:p w:rsidR="00A46122" w:rsidRPr="007B3D51" w:rsidRDefault="00A46122">
      <w:pPr>
        <w:autoSpaceDE w:val="0"/>
        <w:autoSpaceDN w:val="0"/>
        <w:spacing w:after="78" w:line="220" w:lineRule="exact"/>
      </w:pPr>
    </w:p>
    <w:p w:rsidR="00A46122" w:rsidRPr="007C7A76" w:rsidRDefault="007C7A76">
      <w:pPr>
        <w:autoSpaceDE w:val="0"/>
        <w:autoSpaceDN w:val="0"/>
        <w:spacing w:after="0" w:line="230" w:lineRule="auto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46122" w:rsidRPr="007C7A76" w:rsidRDefault="007C7A76">
      <w:pPr>
        <w:autoSpaceDE w:val="0"/>
        <w:autoSpaceDN w:val="0"/>
        <w:spacing w:before="346" w:after="0" w:line="300" w:lineRule="auto"/>
        <w:ind w:right="5472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Специализированная мебель и системы хранения </w:t>
      </w:r>
      <w:r w:rsidRPr="007C7A76">
        <w:rPr>
          <w:lang w:val="ru-RU"/>
        </w:rPr>
        <w:br/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</w:t>
      </w:r>
    </w:p>
    <w:p w:rsidR="00A46122" w:rsidRPr="007C7A76" w:rsidRDefault="007C7A76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7C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7C7A76">
        <w:rPr>
          <w:rFonts w:ascii="Times New Roman" w:eastAsia="Times New Roman" w:hAnsi="Times New Roman"/>
          <w:color w:val="000000"/>
          <w:sz w:val="24"/>
          <w:lang w:val="ru-RU"/>
        </w:rPr>
        <w:t>Лабораторно-технологическое оборудование</w:t>
      </w:r>
    </w:p>
    <w:p w:rsidR="00A46122" w:rsidRPr="007C7A76" w:rsidRDefault="00A46122">
      <w:pPr>
        <w:rPr>
          <w:lang w:val="ru-RU"/>
        </w:rPr>
        <w:sectPr w:rsidR="00A46122" w:rsidRPr="007C7A7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43D96" w:rsidRPr="00F43D96" w:rsidRDefault="00F43D96" w:rsidP="00F43D96">
      <w:pPr>
        <w:rPr>
          <w:lang w:val="ru-RU"/>
        </w:rPr>
      </w:pPr>
    </w:p>
    <w:p w:rsidR="00F43D96" w:rsidRPr="00F43D96" w:rsidRDefault="00F43D96" w:rsidP="00F43D96">
      <w:r w:rsidRPr="00F43D96">
        <w:rPr>
          <w:b/>
        </w:rPr>
        <w:t xml:space="preserve">ПОУРОЧНОЕ ПЛАНИРОВАНИЕ </w:t>
      </w:r>
    </w:p>
    <w:tbl>
      <w:tblPr>
        <w:tblW w:w="1020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3686"/>
        <w:gridCol w:w="708"/>
        <w:gridCol w:w="1134"/>
        <w:gridCol w:w="1276"/>
        <w:gridCol w:w="806"/>
        <w:gridCol w:w="1887"/>
      </w:tblGrid>
      <w:tr w:rsidR="00F43D96" w:rsidRPr="00F43D96" w:rsidTr="00F43D96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b/>
              </w:rPr>
              <w:t>№</w:t>
            </w:r>
            <w:r w:rsidRPr="00F43D96">
              <w:br/>
            </w:r>
            <w:r w:rsidRPr="00F43D96">
              <w:rPr>
                <w:b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rPr>
                <w:b/>
              </w:rPr>
              <w:t>Тема</w:t>
            </w:r>
            <w:proofErr w:type="spellEnd"/>
            <w:r w:rsidRPr="00F43D96">
              <w:rPr>
                <w:b/>
              </w:rPr>
              <w:t xml:space="preserve"> </w:t>
            </w:r>
            <w:proofErr w:type="spellStart"/>
            <w:r w:rsidRPr="00F43D96">
              <w:rPr>
                <w:b/>
              </w:rPr>
              <w:t>урока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</w:pPr>
            <w:proofErr w:type="spellStart"/>
            <w:r w:rsidRPr="00F43D96">
              <w:rPr>
                <w:b/>
              </w:rPr>
              <w:t>Количество</w:t>
            </w:r>
            <w:proofErr w:type="spellEnd"/>
            <w:r w:rsidRPr="00F43D96">
              <w:rPr>
                <w:b/>
              </w:rPr>
              <w:t xml:space="preserve"> </w:t>
            </w:r>
            <w:proofErr w:type="spellStart"/>
            <w:r w:rsidRPr="00F43D96">
              <w:rPr>
                <w:b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b/>
                <w:lang w:val="ru-RU"/>
              </w:rPr>
            </w:pPr>
            <w:proofErr w:type="spellStart"/>
            <w:r w:rsidRPr="00F43D96">
              <w:rPr>
                <w:b/>
              </w:rPr>
              <w:t>Дата</w:t>
            </w:r>
            <w:proofErr w:type="spellEnd"/>
            <w:r w:rsidRPr="00F43D96">
              <w:rPr>
                <w:b/>
              </w:rPr>
              <w:t xml:space="preserve"> </w:t>
            </w:r>
            <w:r w:rsidRPr="00F43D96">
              <w:br/>
            </w:r>
            <w:proofErr w:type="spellStart"/>
            <w:r w:rsidRPr="00F43D96">
              <w:rPr>
                <w:b/>
              </w:rPr>
              <w:t>изуче</w:t>
            </w:r>
            <w:proofErr w:type="spellEnd"/>
          </w:p>
          <w:p w:rsidR="00F43D96" w:rsidRPr="00F43D96" w:rsidRDefault="00F43D96" w:rsidP="00F267AD">
            <w:pPr>
              <w:spacing w:after="0" w:line="240" w:lineRule="auto"/>
            </w:pPr>
            <w:proofErr w:type="spellStart"/>
            <w:r w:rsidRPr="00F43D96">
              <w:rPr>
                <w:b/>
              </w:rPr>
              <w:t>ния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</w:pPr>
            <w:proofErr w:type="spellStart"/>
            <w:r w:rsidRPr="00F43D96">
              <w:rPr>
                <w:b/>
              </w:rPr>
              <w:t>Виды</w:t>
            </w:r>
            <w:proofErr w:type="spellEnd"/>
            <w:r w:rsidRPr="00F43D96">
              <w:rPr>
                <w:b/>
              </w:rPr>
              <w:t xml:space="preserve">, </w:t>
            </w:r>
            <w:proofErr w:type="spellStart"/>
            <w:r w:rsidRPr="00F43D96">
              <w:rPr>
                <w:b/>
              </w:rPr>
              <w:t>формы</w:t>
            </w:r>
            <w:proofErr w:type="spellEnd"/>
            <w:r w:rsidRPr="00F43D96">
              <w:rPr>
                <w:b/>
              </w:rPr>
              <w:t xml:space="preserve"> </w:t>
            </w:r>
            <w:proofErr w:type="spellStart"/>
            <w:r w:rsidRPr="00F43D96">
              <w:rPr>
                <w:b/>
              </w:rPr>
              <w:t>контроля</w:t>
            </w:r>
            <w:proofErr w:type="spellEnd"/>
          </w:p>
        </w:tc>
      </w:tr>
      <w:tr w:rsidR="00F43D96" w:rsidRPr="00F43D96" w:rsidTr="00F43D96">
        <w:trPr>
          <w:trHeight w:hRule="exact" w:val="96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96" w:rsidRPr="00F43D96" w:rsidRDefault="00F43D96" w:rsidP="00F43D9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3D96" w:rsidRPr="00F43D96" w:rsidRDefault="00F43D96" w:rsidP="00F43D96"/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</w:pPr>
            <w:proofErr w:type="spellStart"/>
            <w:r w:rsidRPr="00F43D96">
              <w:rPr>
                <w:b/>
              </w:rPr>
              <w:t>всего</w:t>
            </w:r>
            <w:proofErr w:type="spellEnd"/>
            <w:r w:rsidRPr="00F43D96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b/>
                <w:lang w:val="ru-RU"/>
              </w:rPr>
            </w:pPr>
            <w:proofErr w:type="spellStart"/>
            <w:r w:rsidRPr="00F43D96">
              <w:rPr>
                <w:b/>
              </w:rPr>
              <w:t>контроль</w:t>
            </w:r>
            <w:proofErr w:type="spellEnd"/>
          </w:p>
          <w:p w:rsidR="00F43D96" w:rsidRPr="00F43D96" w:rsidRDefault="00F43D96" w:rsidP="00F267AD">
            <w:pPr>
              <w:spacing w:after="0" w:line="240" w:lineRule="auto"/>
            </w:pPr>
            <w:proofErr w:type="spellStart"/>
            <w:r w:rsidRPr="00F43D96">
              <w:rPr>
                <w:b/>
              </w:rPr>
              <w:t>ные</w:t>
            </w:r>
            <w:proofErr w:type="spellEnd"/>
            <w:r w:rsidRPr="00F43D96">
              <w:rPr>
                <w:b/>
              </w:rPr>
              <w:t xml:space="preserve"> </w:t>
            </w:r>
            <w:proofErr w:type="spellStart"/>
            <w:r w:rsidRPr="00F43D96">
              <w:rPr>
                <w:b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b/>
                <w:lang w:val="ru-RU"/>
              </w:rPr>
            </w:pPr>
            <w:proofErr w:type="spellStart"/>
            <w:r w:rsidRPr="00F43D96">
              <w:rPr>
                <w:b/>
              </w:rPr>
              <w:t>практиче</w:t>
            </w:r>
            <w:proofErr w:type="spellEnd"/>
          </w:p>
          <w:p w:rsidR="00F43D96" w:rsidRPr="00F43D96" w:rsidRDefault="00F43D96" w:rsidP="00F267AD">
            <w:pPr>
              <w:spacing w:after="0" w:line="240" w:lineRule="auto"/>
            </w:pPr>
            <w:proofErr w:type="spellStart"/>
            <w:r w:rsidRPr="00F43D96">
              <w:rPr>
                <w:b/>
              </w:rPr>
              <w:t>ские</w:t>
            </w:r>
            <w:proofErr w:type="spellEnd"/>
            <w:r w:rsidRPr="00F43D96">
              <w:rPr>
                <w:b/>
              </w:rPr>
              <w:t xml:space="preserve"> </w:t>
            </w:r>
            <w:proofErr w:type="spellStart"/>
            <w:r w:rsidRPr="00F43D96">
              <w:rPr>
                <w:b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96" w:rsidRPr="00F43D96" w:rsidRDefault="00F43D96" w:rsidP="00F267AD">
            <w:pPr>
              <w:spacing w:after="0" w:line="240" w:lineRule="auto"/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96" w:rsidRPr="00F43D96" w:rsidRDefault="00F43D96" w:rsidP="00F267AD">
            <w:pPr>
              <w:spacing w:after="0" w:line="240" w:lineRule="auto"/>
            </w:pPr>
          </w:p>
        </w:tc>
      </w:tr>
      <w:tr w:rsidR="00F43D96" w:rsidRPr="00F43D96" w:rsidTr="00F43D96">
        <w:trPr>
          <w:trHeight w:hRule="exact" w:val="18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Модуль «Производство и технология»  Раздел. Преобразовательная деятельность человека. Технологии вокруг нас.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 xml:space="preserve">/р «правила техники безопасности в рисунке» 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 Правила безопасности на уроках технологии.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Устный опрос; Практическая работа;</w:t>
            </w:r>
          </w:p>
        </w:tc>
      </w:tr>
      <w:tr w:rsidR="00F43D96" w:rsidRPr="00F43D96" w:rsidTr="00F43D96">
        <w:trPr>
          <w:trHeight w:hRule="exact" w:val="1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Алгоритмы и начала технологии. Возможность формального исполнения алгоритма.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«Составление алгоритма» (</w:t>
            </w:r>
            <w:proofErr w:type="spellStart"/>
            <w:r w:rsidRPr="00F43D96">
              <w:rPr>
                <w:lang w:val="ru-RU"/>
              </w:rPr>
              <w:t>стр</w:t>
            </w:r>
            <w:proofErr w:type="spellEnd"/>
            <w:r w:rsidRPr="00F43D96">
              <w:rPr>
                <w:lang w:val="ru-RU"/>
              </w:rPr>
              <w:t xml:space="preserve"> 18), «Выполнение алгоритма» (</w:t>
            </w:r>
            <w:proofErr w:type="spellStart"/>
            <w:r w:rsidRPr="00F43D96">
              <w:rPr>
                <w:lang w:val="ru-RU"/>
              </w:rPr>
              <w:t>стр</w:t>
            </w:r>
            <w:proofErr w:type="spellEnd"/>
            <w:r w:rsidRPr="00F43D96">
              <w:rPr>
                <w:lang w:val="ru-RU"/>
              </w:rPr>
              <w:t xml:space="preserve"> 21-21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Устный опрос; Письменный </w:t>
            </w:r>
            <w:r w:rsidRPr="00F43D96">
              <w:rPr>
                <w:lang w:val="ru-RU"/>
              </w:rPr>
              <w:br/>
              <w:t xml:space="preserve">контроль; </w:t>
            </w:r>
            <w:r w:rsidRPr="00F43D96">
              <w:rPr>
                <w:lang w:val="ru-RU"/>
              </w:rPr>
              <w:br/>
              <w:t>Практическая работа;</w:t>
            </w:r>
          </w:p>
        </w:tc>
      </w:tr>
      <w:tr w:rsidR="00F43D96" w:rsidRPr="00F43D96" w:rsidTr="00F43D96">
        <w:trPr>
          <w:trHeight w:hRule="exact" w:val="15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Робот как исполнитель алгоритма.  Робот как механизм.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«Сравнение материальных и информационных технологий»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1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Простейшие машины и механизмы. Двигатели машин. Виды двигателей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Передаточные механизмы. Виды и характеристики механизмов.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9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Механические передачи. Обратная связь. Механические конструкторы.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Робототехнические конструкторы.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Простые механические модели. Простые управляемые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Механические передачи. Машиноведение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1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/р: «Изображать графически простейшую схему машины или механизма, с обратной связью.» (</w:t>
            </w:r>
            <w:proofErr w:type="spellStart"/>
            <w:r w:rsidRPr="00F43D96">
              <w:rPr>
                <w:lang w:val="ru-RU"/>
              </w:rPr>
              <w:t>стр</w:t>
            </w:r>
            <w:proofErr w:type="spellEnd"/>
            <w:r w:rsidRPr="00F43D96">
              <w:rPr>
                <w:lang w:val="ru-RU"/>
              </w:rPr>
              <w:t xml:space="preserve"> 34)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/р: «конструирование простейших соединений с помощью деталей конструктора.» (</w:t>
            </w:r>
            <w:proofErr w:type="spellStart"/>
            <w:r w:rsidRPr="00F43D96">
              <w:rPr>
                <w:lang w:val="ru-RU"/>
              </w:rPr>
              <w:t>стр</w:t>
            </w:r>
            <w:proofErr w:type="spellEnd"/>
            <w:r w:rsidRPr="00F43D96">
              <w:rPr>
                <w:lang w:val="ru-RU"/>
              </w:rPr>
              <w:t xml:space="preserve"> 36, 38)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1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Простые механические модели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/р: «сборка простых механических моделей» (</w:t>
            </w:r>
            <w:proofErr w:type="spellStart"/>
            <w:r w:rsidRPr="00F43D96">
              <w:rPr>
                <w:lang w:val="ru-RU"/>
              </w:rPr>
              <w:t>стр</w:t>
            </w:r>
            <w:proofErr w:type="spellEnd"/>
            <w:r w:rsidRPr="00F43D96">
              <w:rPr>
                <w:lang w:val="ru-RU"/>
              </w:rPr>
              <w:t xml:space="preserve"> 36, 38)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lang w:val="ru-RU"/>
              </w:rPr>
              <w:t>П</w:t>
            </w:r>
            <w:proofErr w:type="spellStart"/>
            <w:r w:rsidRPr="00F43D96">
              <w:t>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Основы проектирования</w:t>
            </w:r>
            <w:proofErr w:type="gramStart"/>
            <w:r w:rsidRPr="00F43D96">
              <w:rPr>
                <w:lang w:val="ru-RU"/>
              </w:rPr>
              <w:t xml:space="preserve"> .</w:t>
            </w:r>
            <w:proofErr w:type="gramEnd"/>
            <w:r w:rsidRPr="00F43D96">
              <w:rPr>
                <w:lang w:val="ru-RU"/>
              </w:rPr>
              <w:t xml:space="preserve"> Работа над проектом (</w:t>
            </w:r>
            <w:proofErr w:type="spellStart"/>
            <w:r w:rsidRPr="00F43D96">
              <w:rPr>
                <w:lang w:val="ru-RU"/>
              </w:rPr>
              <w:t>стр</w:t>
            </w:r>
            <w:proofErr w:type="spellEnd"/>
            <w:r w:rsidRPr="00F43D96">
              <w:rPr>
                <w:lang w:val="ru-RU"/>
              </w:rPr>
              <w:t xml:space="preserve"> 24).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 xml:space="preserve">/р «Мини проект Энциклопедия одного слова (по предмету)» задание </w:t>
            </w:r>
            <w:proofErr w:type="spellStart"/>
            <w:r w:rsidRPr="00F43D96">
              <w:rPr>
                <w:lang w:val="ru-RU"/>
              </w:rPr>
              <w:t>стр</w:t>
            </w:r>
            <w:proofErr w:type="spellEnd"/>
            <w:r w:rsidRPr="00F43D96">
              <w:rPr>
                <w:lang w:val="ru-RU"/>
              </w:rPr>
              <w:t xml:space="preserve"> 85, 86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1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Технология домашнего хозяйства. Порядок и хаос. Порядок в доме. Порядок на рабочем месте.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2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Интерьер. Бытовая техника. Требования к интерьеру, планировке кухни, способах размещения мебели, оборудования на кухне,  вариантах планировки, цветовом решении  кухни, использовании современных материалов в отделке кухни и декоративном оформлении кухни.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 xml:space="preserve">/р «создание интерьера, плана кухни». «Презентация стилей кухни» </w:t>
            </w:r>
            <w:proofErr w:type="spellStart"/>
            <w:proofErr w:type="gramStart"/>
            <w:r w:rsidRPr="00F43D96">
              <w:rPr>
                <w:lang w:val="ru-RU"/>
              </w:rPr>
              <w:t>стр</w:t>
            </w:r>
            <w:proofErr w:type="spellEnd"/>
            <w:proofErr w:type="gramEnd"/>
            <w:r w:rsidRPr="00F43D96">
              <w:rPr>
                <w:lang w:val="ru-RU"/>
              </w:rPr>
              <w:t xml:space="preserve"> 95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lang w:val="ru-RU"/>
              </w:rPr>
              <w:t xml:space="preserve">Практическая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3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Кулинария. Основы здорового питания. санитарно-гигиенические требования к помещению кухни,  кухонной столовой и чайной посуде, приготовлении, хранении пищи</w:t>
            </w:r>
            <w:proofErr w:type="gramStart"/>
            <w:r w:rsidRPr="00F43D96">
              <w:rPr>
                <w:lang w:val="ru-RU"/>
              </w:rPr>
              <w:t xml:space="preserve">;, </w:t>
            </w:r>
            <w:proofErr w:type="gramEnd"/>
            <w:r w:rsidRPr="00F43D96">
              <w:rPr>
                <w:lang w:val="ru-RU"/>
              </w:rPr>
              <w:t>правилам мытья посуды. Безопасные приемы работы на кухне. Значение белков, жиров, углеводов, воды для жизнедеятельности людей, роли витаминов. Питание как физиологическая потребность людей. Анализ пищевой пирамиды</w:t>
            </w:r>
            <w:proofErr w:type="gramStart"/>
            <w:r w:rsidRPr="00F43D96">
              <w:rPr>
                <w:lang w:val="ru-RU"/>
              </w:rPr>
              <w:t>.</w:t>
            </w:r>
            <w:proofErr w:type="gramEnd"/>
            <w:r w:rsidRPr="00F43D96">
              <w:rPr>
                <w:lang w:val="ru-RU"/>
              </w:rPr>
              <w:t xml:space="preserve"> </w:t>
            </w:r>
            <w:proofErr w:type="gramStart"/>
            <w:r w:rsidRPr="00F43D96">
              <w:rPr>
                <w:lang w:val="ru-RU"/>
              </w:rPr>
              <w:t>с</w:t>
            </w:r>
            <w:proofErr w:type="gramEnd"/>
            <w:r w:rsidRPr="00F43D96">
              <w:rPr>
                <w:lang w:val="ru-RU"/>
              </w:rPr>
              <w:t xml:space="preserve">балансированного меню на завтрак. 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2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«Рассказ презентация о питательных веществах по выбору», Профессия – повар.  Лабораторная работа: «Определение качества питьевой воды».   Самостоятельная  работа: составление выполнение в форме диаграммы в текстовом редакторе»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</w:tbl>
    <w:p w:rsidR="00F43D96" w:rsidRPr="00F43D96" w:rsidRDefault="00F43D96" w:rsidP="00F43D96">
      <w:pPr>
        <w:rPr>
          <w:lang w:val="ru-RU"/>
        </w:rPr>
      </w:pPr>
    </w:p>
    <w:p w:rsidR="00F43D96" w:rsidRPr="00F43D96" w:rsidRDefault="00F43D96" w:rsidP="00F43D96">
      <w:pPr>
        <w:rPr>
          <w:lang w:val="ru-RU"/>
        </w:rPr>
        <w:sectPr w:rsidR="00F43D96" w:rsidRPr="00F43D96" w:rsidSect="00F43D96">
          <w:pgSz w:w="11900" w:h="16840"/>
          <w:pgMar w:top="720" w:right="720" w:bottom="720" w:left="720" w:header="720" w:footer="720" w:gutter="0"/>
          <w:cols w:space="720" w:equalWidth="0">
            <w:col w:w="9512" w:space="0"/>
          </w:cols>
          <w:docGrid w:linePitch="360"/>
        </w:sectPr>
      </w:pPr>
    </w:p>
    <w:p w:rsidR="00F43D96" w:rsidRPr="00F43D96" w:rsidRDefault="00F43D96" w:rsidP="00F43D96">
      <w:pPr>
        <w:rPr>
          <w:lang w:val="ru-RU"/>
        </w:rPr>
      </w:pP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3686"/>
        <w:gridCol w:w="708"/>
        <w:gridCol w:w="1134"/>
        <w:gridCol w:w="1276"/>
        <w:gridCol w:w="806"/>
        <w:gridCol w:w="2234"/>
      </w:tblGrid>
      <w:tr w:rsidR="00F43D96" w:rsidRPr="00F43D96" w:rsidTr="00F43D96">
        <w:trPr>
          <w:trHeight w:hRule="exact" w:val="1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Модуль «Технология обработки материалов и пищевых продуктов» 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Раздел. Структура технологий:</w:t>
            </w:r>
            <w:r w:rsidRPr="00F43D96">
              <w:rPr>
                <w:b/>
                <w:lang w:val="ru-RU"/>
              </w:rPr>
              <w:t xml:space="preserve"> </w:t>
            </w:r>
            <w:r w:rsidRPr="00F43D96">
              <w:rPr>
                <w:lang w:val="ru-RU"/>
              </w:rPr>
              <w:t>от материала к изделию.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Основные элементы структуры технологии: действия, операции, этапы.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lang w:val="ru-RU"/>
              </w:rPr>
              <w:t xml:space="preserve">Практическая </w:t>
            </w:r>
            <w:proofErr w:type="spellStart"/>
            <w:r w:rsidRPr="00F43D96">
              <w:rPr>
                <w:lang w:val="ru-RU"/>
              </w:rPr>
              <w:t>рабо</w:t>
            </w:r>
            <w:r w:rsidRPr="00F43D96">
              <w:t>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Технологические</w:t>
            </w:r>
            <w:proofErr w:type="gramEnd"/>
            <w:r w:rsidRPr="00F43D96">
              <w:rPr>
                <w:lang w:val="ru-RU"/>
              </w:rPr>
              <w:t xml:space="preserve"> карта.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Проектирование, моделирование, конструирование </w:t>
            </w:r>
            <w:proofErr w:type="gramStart"/>
            <w:r w:rsidRPr="00F43D96">
              <w:rPr>
                <w:lang w:val="ru-RU"/>
              </w:rPr>
              <w:t>–о</w:t>
            </w:r>
            <w:proofErr w:type="gramEnd"/>
            <w:r w:rsidRPr="00F43D96">
              <w:rPr>
                <w:lang w:val="ru-RU"/>
              </w:rPr>
              <w:t>сновные составляющие технологии.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val="3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20.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Технологии и алгоритмы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Раздел. Материалы и их свойства.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Сырьё  и материалы как основы производства.  Бумага и ее свойства.  Различные изделия из бумаги. Потребность человека в бумаге.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22.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Натуральные, искусственное, синтетическое сырьё и материалы.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Ткань и ее свойства. Изделия из ткани. Виды тканей.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Устный опрос; Практическая работа;</w:t>
            </w:r>
          </w:p>
        </w:tc>
      </w:tr>
      <w:tr w:rsidR="00F43D96" w:rsidRPr="00F43D96" w:rsidTr="00F43D96">
        <w:trPr>
          <w:trHeight w:hRule="exact" w:val="23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Конструкционные материалы. Физические и технологические свойства конструкционных материалов. Древесина и ее свойства. Древесные материалы и их применение. Потребность человечества в древесине. Сохранение лесов.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Устный опрос; Практическая работа;</w:t>
            </w:r>
          </w:p>
        </w:tc>
      </w:tr>
      <w:tr w:rsidR="00F43D96" w:rsidRPr="00F43D96" w:rsidTr="00F43D96">
        <w:trPr>
          <w:trHeight w:hRule="exact" w:val="1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Металлы и их свойства. Металлические части машин и механизмов. Тонколистовая сталь и проволока.  Пластические массы (пластмассы</w:t>
            </w:r>
            <w:proofErr w:type="gramStart"/>
            <w:r w:rsidRPr="00F43D96">
              <w:rPr>
                <w:lang w:val="ru-RU"/>
              </w:rPr>
              <w:t>)и</w:t>
            </w:r>
            <w:proofErr w:type="gramEnd"/>
            <w:r w:rsidRPr="00F43D96">
              <w:rPr>
                <w:lang w:val="ru-RU"/>
              </w:rPr>
              <w:t xml:space="preserve"> их свойства. Работа с пластмассами.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spellStart"/>
            <w:r w:rsidRPr="00F43D96">
              <w:rPr>
                <w:lang w:val="ru-RU"/>
              </w:rPr>
              <w:t>Наноструктуры</w:t>
            </w:r>
            <w:proofErr w:type="spellEnd"/>
            <w:r w:rsidRPr="00F43D96">
              <w:rPr>
                <w:lang w:val="ru-RU"/>
              </w:rPr>
              <w:t xml:space="preserve"> и их использование в различных технологиях. Природные и синтетические </w:t>
            </w:r>
            <w:proofErr w:type="spellStart"/>
            <w:r w:rsidRPr="00F43D96">
              <w:rPr>
                <w:lang w:val="ru-RU"/>
              </w:rPr>
              <w:t>наноструктуры</w:t>
            </w:r>
            <w:proofErr w:type="spellEnd"/>
            <w:r w:rsidRPr="00F43D96">
              <w:rPr>
                <w:lang w:val="ru-RU"/>
              </w:rPr>
              <w:t xml:space="preserve">. Композиты и </w:t>
            </w:r>
            <w:proofErr w:type="spellStart"/>
            <w:r w:rsidRPr="00F43D96">
              <w:rPr>
                <w:lang w:val="ru-RU"/>
              </w:rPr>
              <w:t>нанокомпозиты</w:t>
            </w:r>
            <w:proofErr w:type="spellEnd"/>
            <w:r w:rsidRPr="00F43D96">
              <w:rPr>
                <w:lang w:val="ru-RU"/>
              </w:rPr>
              <w:t>, их применение. Умные материалы и их применение. Аллотропные  соединения углерода.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Практическая </w:t>
            </w:r>
            <w:r w:rsidRPr="00F43D96">
              <w:rPr>
                <w:lang w:val="ru-RU"/>
              </w:rPr>
              <w:br/>
              <w:t xml:space="preserve">работа; </w:t>
            </w:r>
            <w:r w:rsidRPr="00F43D96">
              <w:rPr>
                <w:lang w:val="ru-RU"/>
              </w:rPr>
              <w:br/>
              <w:t xml:space="preserve">Самооценка с </w:t>
            </w:r>
            <w:r w:rsidRPr="00F43D96">
              <w:rPr>
                <w:lang w:val="ru-RU"/>
              </w:rPr>
              <w:br/>
            </w:r>
            <w:proofErr w:type="spellStart"/>
            <w:r w:rsidRPr="00F43D96">
              <w:rPr>
                <w:lang w:val="ru-RU"/>
              </w:rPr>
              <w:t>использованием</w:t>
            </w:r>
            <w:proofErr w:type="gramStart"/>
            <w:r w:rsidRPr="00F43D96">
              <w:rPr>
                <w:lang w:val="ru-RU"/>
              </w:rPr>
              <w:t>«О</w:t>
            </w:r>
            <w:proofErr w:type="gramEnd"/>
            <w:r w:rsidRPr="00F43D96">
              <w:rPr>
                <w:lang w:val="ru-RU"/>
              </w:rPr>
              <w:t>ценочного</w:t>
            </w:r>
            <w:proofErr w:type="spellEnd"/>
            <w:r w:rsidRPr="00F43D96">
              <w:rPr>
                <w:lang w:val="ru-RU"/>
              </w:rPr>
              <w:t xml:space="preserve"> </w:t>
            </w:r>
            <w:r w:rsidRPr="00F43D96">
              <w:rPr>
                <w:lang w:val="ru-RU"/>
              </w:rPr>
              <w:br/>
              <w:t>листа»;</w:t>
            </w:r>
          </w:p>
        </w:tc>
      </w:tr>
      <w:tr w:rsidR="00F43D96" w:rsidRPr="00F43D96" w:rsidTr="00F43D96">
        <w:trPr>
          <w:trHeight w:hRule="exact" w:val="1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Раздел. Основные ручные инструменты. Инструменты для работы с бумагой. Инструменты для работы с тканью. Инструменты для работы с древесиной. Инструменты для работы с металлом. Компьютерные инструменты.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3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Раздел. Трудовые действия как основные слагаемые технологии. Измерение и счёт как универсальные трудовые действия 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Общность и различие действий с различными материалами и пищевыми продуктами.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Приготовление пищи.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3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Технология обработки пищевых продуктов. Технология приготовления бутербродов</w:t>
            </w:r>
          </w:p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</w:t>
            </w:r>
            <w:r w:rsidRPr="00F43D96">
              <w:rPr>
                <w:lang w:val="ru-RU"/>
              </w:rPr>
              <w:t>р «составьте алгоритм приготовления бутерброда»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lang w:val="ru-RU"/>
              </w:rPr>
              <w:t xml:space="preserve">Практическая </w:t>
            </w:r>
            <w:proofErr w:type="spellStart"/>
            <w:r w:rsidRPr="00F43D96">
              <w:rPr>
                <w:lang w:val="ru-RU"/>
              </w:rPr>
              <w:t>рабо</w:t>
            </w:r>
            <w:r w:rsidRPr="00F43D96">
              <w:t>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6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«составление  алгорит</w:t>
            </w:r>
            <w:r>
              <w:rPr>
                <w:lang w:val="ru-RU"/>
              </w:rPr>
              <w:t xml:space="preserve">ма приготовления бутерброда».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</w:t>
            </w:r>
            <w:r w:rsidRPr="00F43D96">
              <w:rPr>
                <w:lang w:val="ru-RU"/>
              </w:rPr>
              <w:t>р «выполнение работы по алгоритму, приготовление бутербродов,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оценить данный бутерброд с точки зрения здорового питания 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\р «выполнение работы по алгоритму, приготовление бутербродов,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оценить данный бутерброд с точки зрения здорового питания 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6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Технология приготовления блюд из овощей и фруктов.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«используя ресурсы интернет найти салат из овощей.»,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«используя ресурсы интернет найти салат из овощей.»,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2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 xml:space="preserve">/р «Алгоритм приготовления салата». Творческий проект «Завтрак для всей семьи» 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  <w:proofErr w:type="spellStart"/>
            <w:r w:rsidRPr="00F43D96">
              <w:rPr>
                <w:lang w:val="ru-RU"/>
              </w:rPr>
              <w:t>бдюдо</w:t>
            </w:r>
            <w:proofErr w:type="spellEnd"/>
            <w:r w:rsidRPr="00F43D96">
              <w:rPr>
                <w:lang w:val="ru-RU"/>
              </w:rPr>
              <w:t xml:space="preserve">»,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\р «составьте алгоритм приготовления салата»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Материалы и изделия</w:t>
            </w:r>
          </w:p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Структура технологии от материала к изделию.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«составление перечень всех разновидностей (коллекции) материалов. Анализ материалов по прочности»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Проанализируйте материал по прочности»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8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Ткань и ее свойства. Производство ткани.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«определение нити основы и утка в ткани»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\р «определение нити основы и утка в ткани»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lang w:val="ru-RU"/>
              </w:rPr>
              <w:t xml:space="preserve">Практическая </w:t>
            </w:r>
            <w:proofErr w:type="spellStart"/>
            <w:r w:rsidRPr="00F43D96">
              <w:rPr>
                <w:lang w:val="ru-RU"/>
              </w:rPr>
              <w:t>рабо</w:t>
            </w:r>
            <w:r w:rsidRPr="00F43D96">
              <w:t>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lastRenderedPageBreak/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Ткани из натуральных волокон</w:t>
            </w:r>
          </w:p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«определение волокнистого состава ткани», «сравнить свойства</w:t>
            </w:r>
          </w:p>
          <w:p w:rsidR="00F43D96" w:rsidRPr="00F43D96" w:rsidRDefault="00F43D96" w:rsidP="00F43D96">
            <w:pPr>
              <w:spacing w:after="0" w:line="240" w:lineRule="auto"/>
            </w:pPr>
            <w:r w:rsidRPr="00F43D96">
              <w:rPr>
                <w:lang w:val="ru-RU"/>
              </w:rPr>
              <w:t>натуральных тканей»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Раздел. Основные ручные инструменты.  Инструмент для работы с бумагой.</w:t>
            </w:r>
          </w:p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«изготовление изделия из бумаги. Составление алгоритма</w:t>
            </w:r>
          </w:p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изготовления»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Инструмент для работы с тканью. 1</w:t>
            </w:r>
          </w:p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 xml:space="preserve">Раздел Трудовые действия как основа технологии.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7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lang w:val="ru-RU"/>
              </w:rPr>
              <w:t>Действия при работе с бумагой</w:t>
            </w:r>
            <w:proofErr w:type="gramStart"/>
            <w:r w:rsidRPr="00F43D96">
              <w:rPr>
                <w:lang w:val="ru-RU"/>
              </w:rPr>
              <w:t>.</w:t>
            </w:r>
            <w:proofErr w:type="gramEnd"/>
            <w:r w:rsidRPr="00F43D96">
              <w:rPr>
                <w:lang w:val="ru-RU"/>
              </w:rPr>
              <w:t xml:space="preserve"> (</w:t>
            </w:r>
            <w:proofErr w:type="gramStart"/>
            <w:r w:rsidRPr="00F43D96">
              <w:rPr>
                <w:lang w:val="ru-RU"/>
              </w:rPr>
              <w:t>к</w:t>
            </w:r>
            <w:proofErr w:type="gramEnd"/>
            <w:r w:rsidRPr="00F43D96">
              <w:rPr>
                <w:lang w:val="ru-RU"/>
              </w:rPr>
              <w:t>онструирование)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lang w:val="ru-RU"/>
              </w:rPr>
              <w:t>Действия при работе с тканью</w:t>
            </w:r>
            <w:proofErr w:type="gramStart"/>
            <w:r w:rsidRPr="00F43D96">
              <w:rPr>
                <w:lang w:val="ru-RU"/>
              </w:rPr>
              <w:t>.</w:t>
            </w:r>
            <w:proofErr w:type="gramEnd"/>
            <w:r w:rsidRPr="00F43D96">
              <w:rPr>
                <w:lang w:val="ru-RU"/>
              </w:rPr>
              <w:t xml:space="preserve"> (</w:t>
            </w:r>
            <w:proofErr w:type="gramStart"/>
            <w:r w:rsidRPr="00F43D96">
              <w:rPr>
                <w:lang w:val="ru-RU"/>
              </w:rPr>
              <w:t>р</w:t>
            </w:r>
            <w:proofErr w:type="gramEnd"/>
            <w:r w:rsidRPr="00F43D96">
              <w:rPr>
                <w:lang w:val="ru-RU"/>
              </w:rPr>
              <w:t>аскрой)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Технология изготовления изделий из пластмассы (из ткани)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 xml:space="preserve">; </w:t>
            </w:r>
            <w:r w:rsidRPr="00F43D96">
              <w:br/>
            </w:r>
            <w:proofErr w:type="spellStart"/>
            <w:r w:rsidRPr="00F43D96">
              <w:t>Тестирование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24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gramStart"/>
            <w:r w:rsidRPr="00F43D96">
              <w:rPr>
                <w:lang w:val="ru-RU"/>
              </w:rPr>
              <w:t>Технологической</w:t>
            </w:r>
            <w:proofErr w:type="gramEnd"/>
            <w:r w:rsidRPr="00F43D96">
              <w:rPr>
                <w:lang w:val="ru-RU"/>
              </w:rPr>
              <w:t xml:space="preserve">  карта « Технология приготовления блюд из круп, бобовых». Лабораторная работа «Определение злаковых растений и видов круп; Изучение упаковки крупы (маркировка, </w:t>
            </w:r>
            <w:proofErr w:type="spellStart"/>
            <w:r w:rsidRPr="00F43D96">
              <w:rPr>
                <w:lang w:val="ru-RU"/>
              </w:rPr>
              <w:t>штрихкоды</w:t>
            </w:r>
            <w:proofErr w:type="spellEnd"/>
            <w:r w:rsidRPr="00F43D96">
              <w:rPr>
                <w:lang w:val="ru-RU"/>
              </w:rPr>
              <w:t>)».</w:t>
            </w:r>
            <w:r w:rsidR="00F267AD">
              <w:rPr>
                <w:lang w:val="ru-RU"/>
              </w:rPr>
              <w:t xml:space="preserve"> </w:t>
            </w:r>
            <w:r w:rsidRPr="00F43D96">
              <w:rPr>
                <w:lang w:val="ru-RU"/>
              </w:rPr>
              <w:t xml:space="preserve">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 xml:space="preserve">/р: «Приготовление каши, по технологической  карте.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lang w:val="ru-RU"/>
              </w:rPr>
              <w:t>Устный о</w:t>
            </w:r>
            <w:proofErr w:type="spellStart"/>
            <w:r w:rsidRPr="00F43D96">
              <w:t>прос</w:t>
            </w:r>
            <w:proofErr w:type="spellEnd"/>
            <w:r w:rsidRPr="00F43D96">
              <w:t xml:space="preserve">; </w:t>
            </w:r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2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 xml:space="preserve">Технология приготовления блюд из макаронных изделий. </w:t>
            </w:r>
          </w:p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Повторение «Правил безопасной работы на кухне»</w:t>
            </w:r>
            <w:r w:rsidR="00F267AD">
              <w:rPr>
                <w:lang w:val="ru-RU"/>
              </w:rPr>
              <w:t xml:space="preserve">. </w:t>
            </w:r>
            <w:r w:rsidRPr="00F43D96">
              <w:rPr>
                <w:lang w:val="ru-RU"/>
              </w:rPr>
              <w:t xml:space="preserve"> Значение  макаронных изделий в питании </w:t>
            </w:r>
          </w:p>
          <w:p w:rsidR="00F43D96" w:rsidRPr="00F43D96" w:rsidRDefault="00F43D96" w:rsidP="00F43D96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человека; Технологичес</w:t>
            </w:r>
            <w:r w:rsidR="00F267AD">
              <w:rPr>
                <w:lang w:val="ru-RU"/>
              </w:rPr>
              <w:t>к</w:t>
            </w:r>
            <w:r>
              <w:rPr>
                <w:lang w:val="ru-RU"/>
              </w:rPr>
              <w:t>ая</w:t>
            </w:r>
            <w:r w:rsidRPr="00F43D96">
              <w:rPr>
                <w:lang w:val="ru-RU"/>
              </w:rPr>
              <w:t xml:space="preserve">  карта: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 xml:space="preserve">/ </w:t>
            </w:r>
            <w:r w:rsidRPr="00F43D96">
              <w:rPr>
                <w:iCs/>
                <w:lang w:val="ru-RU"/>
              </w:rPr>
              <w:t>р «Приготовление блюда из макаронных изделий»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Составление технологической  карты приготовления салата из вареных овощей. </w:t>
            </w:r>
            <w:r w:rsidRPr="00F43D96">
              <w:rPr>
                <w:iCs/>
                <w:lang w:val="ru-RU"/>
              </w:rPr>
              <w:t>Т</w:t>
            </w:r>
            <w:r w:rsidRPr="00F43D96">
              <w:rPr>
                <w:lang w:val="ru-RU"/>
              </w:rPr>
              <w:t>ребования к качеству готовых блюд. Практическая работа «Приготовление салатов из вареных овощей»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Устный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опрос</w:t>
            </w:r>
            <w:proofErr w:type="spellEnd"/>
            <w:r w:rsidRPr="00F43D96">
              <w:t xml:space="preserve">; </w:t>
            </w:r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1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 xml:space="preserve"> Технологическая карта. Технология приготовления блюда из яиц. Лабораторная работа: «Определение свежести яиц».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 xml:space="preserve">Практическая  работа: приготовление блюда из яиц.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Практическая работа. Творческий  проект «Приготовление воскресного завтрака для всей семьи» 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Сервировка стола к завтраку. 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43D96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bCs/>
                <w:lang w:val="ru-RU"/>
              </w:rPr>
              <w:t>Создание изделий из текстильных материалов.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Проект «Фартук для работы на кухне»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1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 xml:space="preserve">Лабораторная работа «Определение  лицевой и изнаночной сторон ткани», «Определение направления долевой нити в ткани»,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Устный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опрос</w:t>
            </w:r>
            <w:proofErr w:type="spellEnd"/>
            <w:r w:rsidRPr="00F43D96">
              <w:t xml:space="preserve">; </w:t>
            </w:r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8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Конструирование швейных изделий. Определение размеров швейного изделия.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11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 xml:space="preserve">Изготовление выкройки фартука, </w:t>
            </w:r>
            <w:r w:rsidR="00F267AD">
              <w:rPr>
                <w:lang w:val="ru-RU"/>
              </w:rPr>
              <w:t>топа.</w:t>
            </w:r>
            <w:r w:rsidRPr="00F43D96">
              <w:rPr>
                <w:lang w:val="ru-RU"/>
              </w:rPr>
              <w:t xml:space="preserve">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="00F267AD">
              <w:rPr>
                <w:lang w:val="ru-RU"/>
              </w:rPr>
              <w:t>/</w:t>
            </w:r>
            <w:r w:rsidRPr="00F43D96">
              <w:rPr>
                <w:lang w:val="ru-RU"/>
              </w:rPr>
              <w:t xml:space="preserve"> р «Построение чертежа швейного изделия в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М</w:t>
            </w:r>
            <w:proofErr w:type="gramStart"/>
            <w:r w:rsidRPr="00F43D96">
              <w:rPr>
                <w:lang w:val="ru-RU"/>
              </w:rPr>
              <w:t>1</w:t>
            </w:r>
            <w:proofErr w:type="gramEnd"/>
            <w:r w:rsidRPr="00F43D96">
              <w:rPr>
                <w:lang w:val="ru-RU"/>
              </w:rPr>
              <w:t xml:space="preserve">:4».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267AD" w:rsidRDefault="00F43D96" w:rsidP="00F43D96">
            <w:pPr>
              <w:rPr>
                <w:lang w:val="ru-RU"/>
              </w:rPr>
            </w:pPr>
            <w:r w:rsidRPr="00F267A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267AD" w:rsidRDefault="00F43D96" w:rsidP="00F43D96">
            <w:pPr>
              <w:rPr>
                <w:lang w:val="ru-RU"/>
              </w:rPr>
            </w:pPr>
            <w:r w:rsidRPr="00F267AD">
              <w:rPr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267AD" w:rsidRDefault="00F43D96" w:rsidP="00F43D96">
            <w:pPr>
              <w:rPr>
                <w:lang w:val="ru-RU"/>
              </w:rPr>
            </w:pPr>
            <w:r w:rsidRPr="00F267AD">
              <w:rPr>
                <w:lang w:val="ru-RU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267AD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Практическая </w:t>
            </w:r>
            <w:r w:rsidRPr="00F43D96">
              <w:rPr>
                <w:lang w:val="ru-RU"/>
              </w:rPr>
              <w:br/>
              <w:t xml:space="preserve">работа; </w:t>
            </w:r>
            <w:r w:rsidRPr="00F43D96">
              <w:rPr>
                <w:lang w:val="ru-RU"/>
              </w:rPr>
              <w:br/>
              <w:t xml:space="preserve">Самооценка с </w:t>
            </w:r>
            <w:r w:rsidRPr="00F43D96">
              <w:rPr>
                <w:lang w:val="ru-RU"/>
              </w:rPr>
              <w:br/>
            </w:r>
            <w:proofErr w:type="spellStart"/>
            <w:r w:rsidRPr="00F43D96">
              <w:rPr>
                <w:lang w:val="ru-RU"/>
              </w:rPr>
              <w:t>использованием</w:t>
            </w:r>
            <w:proofErr w:type="gramStart"/>
            <w:r w:rsidRPr="00F43D96">
              <w:rPr>
                <w:lang w:val="ru-RU"/>
              </w:rPr>
              <w:t>«О</w:t>
            </w:r>
            <w:proofErr w:type="gramEnd"/>
            <w:r w:rsidRPr="00F43D96">
              <w:rPr>
                <w:lang w:val="ru-RU"/>
              </w:rPr>
              <w:t>ценочного</w:t>
            </w:r>
            <w:proofErr w:type="spellEnd"/>
            <w:r w:rsidRPr="00F43D96">
              <w:rPr>
                <w:lang w:val="ru-RU"/>
              </w:rPr>
              <w:t xml:space="preserve"> </w:t>
            </w:r>
            <w:r w:rsidRPr="00F43D96">
              <w:rPr>
                <w:lang w:val="ru-RU"/>
              </w:rPr>
              <w:br/>
              <w:t>листа»;</w:t>
            </w:r>
          </w:p>
        </w:tc>
      </w:tr>
      <w:tr w:rsidR="00F43D96" w:rsidRPr="00F43D96" w:rsidTr="00F267AD">
        <w:trPr>
          <w:trHeight w:hRule="exact"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 xml:space="preserve">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 xml:space="preserve">/р «Построение чертежа швейного изделия в натуральную величину.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 xml:space="preserve"> Беседа о профессии закройщика. </w:t>
            </w:r>
            <w:proofErr w:type="gramStart"/>
            <w:r w:rsidRPr="00F43D96">
              <w:rPr>
                <w:lang w:val="ru-RU"/>
              </w:rPr>
              <w:t>П</w:t>
            </w:r>
            <w:proofErr w:type="gramEnd"/>
            <w:r w:rsidRPr="00F43D96">
              <w:rPr>
                <w:lang w:val="ru-RU"/>
              </w:rPr>
              <w:t>/р «Раскрой швейного изделия» Правила раскроя.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267AD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Швейные ручные работы</w:t>
            </w:r>
            <w:r w:rsidR="00F267AD">
              <w:rPr>
                <w:lang w:val="ru-RU"/>
              </w:rPr>
              <w:t xml:space="preserve">. Технологическая карта  «Ручные швы»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267AD">
        <w:trPr>
          <w:trHeight w:hRule="exact" w:val="6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  «Выполнение образцов ручных швов».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lang w:val="ru-RU"/>
              </w:rPr>
              <w:t xml:space="preserve">Устный опрос; </w:t>
            </w:r>
            <w:proofErr w:type="spellStart"/>
            <w:r w:rsidRPr="00F43D96">
              <w:rPr>
                <w:lang w:val="ru-RU"/>
              </w:rPr>
              <w:t>Пра</w:t>
            </w:r>
            <w:r w:rsidRPr="00F267AD">
              <w:rPr>
                <w:lang w:val="ru-RU"/>
              </w:rPr>
              <w:t>ктическа</w:t>
            </w:r>
            <w:proofErr w:type="spellEnd"/>
            <w:r w:rsidRPr="00F43D96">
              <w:t xml:space="preserve">я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</w:pPr>
            <w:r w:rsidRPr="00F43D96">
              <w:rPr>
                <w:lang w:val="ru-RU"/>
              </w:rPr>
              <w:t>Лабораторная работа «Исследование работы регулирующих механизмов швейной машины».  Практическая работа  «Подготовка швейной машины к работе».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Приемы работы на швейной машине.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 «Выполнение образцов машинных швов»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8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rPr>
                <w:lang w:val="ru-RU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Швейные  машинные работы. Машинные швы. Влажно-тепловая обработка ткани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5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 «Проведение влажно-тепловых работ»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 xml:space="preserve">; </w:t>
            </w:r>
            <w:r w:rsidRPr="00F43D96">
              <w:br/>
            </w:r>
            <w:proofErr w:type="spellStart"/>
            <w:r w:rsidRPr="00F43D96">
              <w:t>Тестирование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8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Моделирование фартука.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Технология изготовления швейных изделий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Технологическая карта. Технология обработки накладного кармана. Выполнение практической работы «Обработка накладного кармана»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Практическая </w:t>
            </w:r>
            <w:r w:rsidRPr="00F43D96">
              <w:rPr>
                <w:lang w:val="ru-RU"/>
              </w:rPr>
              <w:br/>
              <w:t xml:space="preserve">работа; </w:t>
            </w:r>
            <w:r w:rsidRPr="00F43D96">
              <w:rPr>
                <w:lang w:val="ru-RU"/>
              </w:rPr>
              <w:br/>
            </w:r>
          </w:p>
        </w:tc>
      </w:tr>
      <w:tr w:rsidR="00F43D96" w:rsidRPr="00F43D96" w:rsidTr="00F267AD">
        <w:trPr>
          <w:trHeight w:hRule="exact"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 «Обработка нижнего и боковых срезов фартука».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rPr>
                <w:lang w:val="ru-RU"/>
              </w:rPr>
              <w:t>Практиче</w:t>
            </w:r>
            <w:r w:rsidRPr="00F43D96">
              <w:t>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8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lastRenderedPageBreak/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</w:pPr>
            <w:r w:rsidRPr="00F43D96">
              <w:rPr>
                <w:lang w:val="ru-RU"/>
              </w:rPr>
              <w:t>Практическая работа «Обработка верхнего среза фартука. Изготовление пояса».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Самооценка с </w:t>
            </w:r>
            <w:r w:rsidRPr="00F43D96">
              <w:rPr>
                <w:lang w:val="ru-RU"/>
              </w:rPr>
              <w:br/>
            </w:r>
            <w:proofErr w:type="spellStart"/>
            <w:r w:rsidRPr="00F43D96">
              <w:rPr>
                <w:lang w:val="ru-RU"/>
              </w:rPr>
              <w:t>использованием</w:t>
            </w:r>
            <w:proofErr w:type="gramStart"/>
            <w:r w:rsidRPr="00F43D96">
              <w:rPr>
                <w:lang w:val="ru-RU"/>
              </w:rPr>
              <w:t>«О</w:t>
            </w:r>
            <w:proofErr w:type="gramEnd"/>
            <w:r w:rsidRPr="00F43D96">
              <w:rPr>
                <w:lang w:val="ru-RU"/>
              </w:rPr>
              <w:t>ценочного</w:t>
            </w:r>
            <w:proofErr w:type="spellEnd"/>
            <w:r w:rsidRPr="00F43D96">
              <w:rPr>
                <w:lang w:val="ru-RU"/>
              </w:rPr>
              <w:t xml:space="preserve"> </w:t>
            </w:r>
            <w:r w:rsidRPr="00F43D96">
              <w:rPr>
                <w:lang w:val="ru-RU"/>
              </w:rPr>
              <w:br/>
              <w:t>листа»;</w:t>
            </w:r>
          </w:p>
        </w:tc>
      </w:tr>
      <w:tr w:rsidR="00F43D96" w:rsidRPr="00F43D96" w:rsidTr="00F43D96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bCs/>
                <w:lang w:val="ru-RU"/>
              </w:rPr>
              <w:t xml:space="preserve">Художественные ремесла 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Декоративно-прикладное изделие для кухни. Технология изготовления салфетки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63.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Технологии лоскутного шитья.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 «Изготовление образца изделия из лоскутов».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2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64.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Основы композиции при создании предметов декоративно-прикладного искусства.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Орнамент. Цветовые сочетания в орнаменте. Идеи и конструкции карнавальных масок из различных</w:t>
            </w:r>
            <w:proofErr w:type="gramStart"/>
            <w:r w:rsidRPr="00F43D96">
              <w:rPr>
                <w:lang w:val="ru-RU"/>
              </w:rPr>
              <w:t xml:space="preserve"> .</w:t>
            </w:r>
            <w:proofErr w:type="gramEnd"/>
            <w:r w:rsidRPr="00F43D96">
              <w:rPr>
                <w:lang w:val="ru-RU"/>
              </w:rPr>
              <w:t xml:space="preserve"> материалов. Броши и украшения из различных материалов.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Куклы. Театр кукол-марионеток. Декорации для кукольного спектакля.</w:t>
            </w:r>
          </w:p>
          <w:p w:rsidR="00F43D96" w:rsidRPr="00F43D96" w:rsidRDefault="00F43D96" w:rsidP="00F267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 xml:space="preserve">; </w:t>
            </w:r>
            <w:r w:rsidRPr="00F43D96">
              <w:br/>
            </w:r>
            <w:proofErr w:type="spellStart"/>
            <w:r w:rsidRPr="00F43D96">
              <w:t>Тестирование</w:t>
            </w:r>
            <w:proofErr w:type="spellEnd"/>
            <w:r w:rsidRPr="00F43D96">
              <w:t>;</w:t>
            </w:r>
          </w:p>
        </w:tc>
      </w:tr>
      <w:tr w:rsidR="00F43D96" w:rsidRPr="00F43D96" w:rsidTr="00F43D96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65.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proofErr w:type="spellStart"/>
            <w:r w:rsidRPr="00F43D96">
              <w:rPr>
                <w:lang w:val="ru-RU"/>
              </w:rPr>
              <w:t>Проект</w:t>
            </w:r>
            <w:proofErr w:type="gramStart"/>
            <w:r w:rsidRPr="00F43D96">
              <w:rPr>
                <w:lang w:val="ru-RU"/>
              </w:rPr>
              <w:t>«Л</w:t>
            </w:r>
            <w:proofErr w:type="gramEnd"/>
            <w:r w:rsidRPr="00F43D96">
              <w:rPr>
                <w:lang w:val="ru-RU"/>
              </w:rPr>
              <w:t>оскутное</w:t>
            </w:r>
            <w:proofErr w:type="spellEnd"/>
            <w:r w:rsidRPr="00F43D96">
              <w:rPr>
                <w:lang w:val="ru-RU"/>
              </w:rPr>
              <w:t xml:space="preserve"> изделие для кухни». Разработка эскиза.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Технология изготовления шаблонов.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работа;</w:t>
            </w:r>
          </w:p>
        </w:tc>
      </w:tr>
      <w:tr w:rsidR="00F43D96" w:rsidRPr="00F43D96" w:rsidTr="00F267AD">
        <w:trPr>
          <w:trHeight w:hRule="exact" w:val="12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66.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Технология раскроя деталей изделия из лоскутов. Технология ручных работ при изготовлении лоскутного изделия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Практическая </w:t>
            </w:r>
            <w:r w:rsidRPr="00F43D96">
              <w:rPr>
                <w:lang w:val="ru-RU"/>
              </w:rPr>
              <w:br/>
              <w:t xml:space="preserve">работа; </w:t>
            </w:r>
            <w:r w:rsidRPr="00F43D96">
              <w:rPr>
                <w:lang w:val="ru-RU"/>
              </w:rPr>
              <w:br/>
            </w:r>
          </w:p>
        </w:tc>
      </w:tr>
      <w:tr w:rsidR="00F43D96" w:rsidRPr="00F43D96" w:rsidTr="00F267AD">
        <w:trPr>
          <w:trHeight w:hRule="exact" w:val="9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67.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 «Стачивание деталей изделия».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Технология изготовления изделия.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roofErr w:type="spellStart"/>
            <w:r w:rsidRPr="00F43D96">
              <w:t>Практическая</w:t>
            </w:r>
            <w:proofErr w:type="spellEnd"/>
            <w:r w:rsidRPr="00F43D96">
              <w:t xml:space="preserve"> </w:t>
            </w:r>
            <w:proofErr w:type="spellStart"/>
            <w:r w:rsidRPr="00F43D96">
              <w:t>работа</w:t>
            </w:r>
            <w:proofErr w:type="spellEnd"/>
            <w:r w:rsidRPr="00F43D96">
              <w:t>;</w:t>
            </w:r>
          </w:p>
        </w:tc>
      </w:tr>
      <w:tr w:rsidR="00F43D96" w:rsidRPr="00F43D96" w:rsidTr="00F267AD">
        <w:trPr>
          <w:trHeight w:hRule="exact" w:val="14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r w:rsidRPr="00F43D96">
              <w:t>68.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Практическая работа «Отделка лоскутного изделия, влажн</w:t>
            </w:r>
            <w:proofErr w:type="gramStart"/>
            <w:r w:rsidRPr="00F43D96">
              <w:rPr>
                <w:lang w:val="ru-RU"/>
              </w:rPr>
              <w:t>о-</w:t>
            </w:r>
            <w:proofErr w:type="gramEnd"/>
            <w:r w:rsidRPr="00F43D96">
              <w:rPr>
                <w:lang w:val="ru-RU"/>
              </w:rPr>
              <w:t xml:space="preserve"> тепловая</w:t>
            </w:r>
          </w:p>
          <w:p w:rsidR="00F43D96" w:rsidRPr="00F43D96" w:rsidRDefault="00F43D96" w:rsidP="00F267AD">
            <w:pPr>
              <w:spacing w:after="0" w:line="240" w:lineRule="auto"/>
              <w:rPr>
                <w:lang w:val="ru-RU"/>
              </w:rPr>
            </w:pPr>
            <w:r w:rsidRPr="00F43D96">
              <w:rPr>
                <w:lang w:val="ru-RU"/>
              </w:rPr>
              <w:t>обработка».  Защита проекта «Лоскутное изделие для кухни».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Самооценка с </w:t>
            </w:r>
            <w:r w:rsidRPr="00F43D96">
              <w:rPr>
                <w:lang w:val="ru-RU"/>
              </w:rPr>
              <w:br/>
              <w:t>использованием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«Оценочного </w:t>
            </w:r>
            <w:r w:rsidRPr="00F43D96">
              <w:rPr>
                <w:lang w:val="ru-RU"/>
              </w:rPr>
              <w:br/>
              <w:t>листа»;</w:t>
            </w:r>
          </w:p>
        </w:tc>
      </w:tr>
      <w:tr w:rsidR="00F43D96" w:rsidRPr="00F43D96" w:rsidTr="00F267AD">
        <w:trPr>
          <w:trHeight w:hRule="exact" w:val="821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67AD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ОБЩЕЕ </w:t>
            </w:r>
            <w:r w:rsidR="00F267AD">
              <w:rPr>
                <w:lang w:val="ru-RU"/>
              </w:rPr>
              <w:t xml:space="preserve">  </w:t>
            </w:r>
            <w:r w:rsidRPr="00F43D96">
              <w:rPr>
                <w:lang w:val="ru-RU"/>
              </w:rPr>
              <w:t xml:space="preserve">КОЛИЧЕСТВО </w:t>
            </w:r>
            <w:r w:rsidR="00F267AD">
              <w:rPr>
                <w:lang w:val="ru-RU"/>
              </w:rPr>
              <w:t xml:space="preserve"> </w:t>
            </w:r>
            <w:r w:rsidRPr="00F43D96">
              <w:rPr>
                <w:lang w:val="ru-RU"/>
              </w:rPr>
              <w:t>ЧАСОВ</w:t>
            </w:r>
            <w:r w:rsidR="00F267AD">
              <w:rPr>
                <w:lang w:val="ru-RU"/>
              </w:rPr>
              <w:t xml:space="preserve"> 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 xml:space="preserve"> ПО ПРОГРАММЕ</w:t>
            </w:r>
          </w:p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3.25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  <w:r w:rsidRPr="00F43D96">
              <w:rPr>
                <w:lang w:val="ru-RU"/>
              </w:rPr>
              <w:t>64.75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3D96" w:rsidRPr="00F43D96" w:rsidRDefault="00F43D96" w:rsidP="00F43D96">
            <w:pPr>
              <w:rPr>
                <w:lang w:val="ru-RU"/>
              </w:rPr>
            </w:pPr>
          </w:p>
        </w:tc>
      </w:tr>
    </w:tbl>
    <w:p w:rsidR="00F43D96" w:rsidRPr="00F43D96" w:rsidRDefault="00F43D96" w:rsidP="00F43D96">
      <w:pPr>
        <w:rPr>
          <w:lang w:val="ru-RU"/>
        </w:rPr>
        <w:sectPr w:rsidR="00F43D96" w:rsidRPr="00F43D96" w:rsidSect="00F43D96">
          <w:pgSz w:w="11900" w:h="16840"/>
          <w:pgMar w:top="650" w:right="650" w:bottom="666" w:left="666" w:header="720" w:footer="720" w:gutter="0"/>
          <w:cols w:space="720" w:equalWidth="0">
            <w:col w:w="9934" w:space="0"/>
          </w:cols>
          <w:docGrid w:linePitch="360"/>
        </w:sectPr>
      </w:pPr>
    </w:p>
    <w:p w:rsidR="007C7A76" w:rsidRPr="007C7A76" w:rsidRDefault="007C7A76" w:rsidP="00F267AD">
      <w:pPr>
        <w:rPr>
          <w:lang w:val="ru-RU"/>
        </w:rPr>
      </w:pPr>
      <w:bookmarkStart w:id="0" w:name="_GoBack"/>
      <w:bookmarkEnd w:id="0"/>
    </w:p>
    <w:sectPr w:rsidR="007C7A76" w:rsidRPr="007C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37C5"/>
    <w:rsid w:val="0015074B"/>
    <w:rsid w:val="0019194B"/>
    <w:rsid w:val="002529B9"/>
    <w:rsid w:val="0029639D"/>
    <w:rsid w:val="002B7C4A"/>
    <w:rsid w:val="00326F90"/>
    <w:rsid w:val="00331A08"/>
    <w:rsid w:val="003335F5"/>
    <w:rsid w:val="00337523"/>
    <w:rsid w:val="003C4A58"/>
    <w:rsid w:val="005273DC"/>
    <w:rsid w:val="005550AF"/>
    <w:rsid w:val="005705DE"/>
    <w:rsid w:val="00572284"/>
    <w:rsid w:val="00714D2A"/>
    <w:rsid w:val="00765109"/>
    <w:rsid w:val="007B3D51"/>
    <w:rsid w:val="007C7A76"/>
    <w:rsid w:val="00833753"/>
    <w:rsid w:val="00842C54"/>
    <w:rsid w:val="00861F28"/>
    <w:rsid w:val="008E74E7"/>
    <w:rsid w:val="00981280"/>
    <w:rsid w:val="00A46122"/>
    <w:rsid w:val="00AA1D8D"/>
    <w:rsid w:val="00AF32C6"/>
    <w:rsid w:val="00B47730"/>
    <w:rsid w:val="00C76C2C"/>
    <w:rsid w:val="00CB0664"/>
    <w:rsid w:val="00CB085C"/>
    <w:rsid w:val="00DF1B9D"/>
    <w:rsid w:val="00F267AD"/>
    <w:rsid w:val="00F43D96"/>
    <w:rsid w:val="00F8412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B3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B3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ucheb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te.bilet.worldskil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A883B-E045-4809-8910-66F8AF96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5901</Words>
  <Characters>33641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Иван</cp:lastModifiedBy>
  <cp:revision>2</cp:revision>
  <dcterms:created xsi:type="dcterms:W3CDTF">2022-08-10T07:50:00Z</dcterms:created>
  <dcterms:modified xsi:type="dcterms:W3CDTF">2022-08-10T07:50:00Z</dcterms:modified>
</cp:coreProperties>
</file>