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9B" w:rsidRPr="0090629B" w:rsidRDefault="0090629B" w:rsidP="0090629B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0629B" w:rsidRPr="0090629B" w:rsidRDefault="0090629B" w:rsidP="0090629B">
      <w:pPr>
        <w:autoSpaceDE w:val="0"/>
        <w:autoSpaceDN w:val="0"/>
        <w:spacing w:before="670" w:after="0" w:line="230" w:lineRule="auto"/>
        <w:ind w:right="2542"/>
        <w:jc w:val="right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90629B" w:rsidRPr="0090629B" w:rsidRDefault="0090629B" w:rsidP="0090629B">
      <w:pPr>
        <w:autoSpaceDE w:val="0"/>
        <w:autoSpaceDN w:val="0"/>
        <w:spacing w:before="670" w:after="0" w:line="230" w:lineRule="auto"/>
        <w:ind w:right="3102"/>
        <w:jc w:val="right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г. Рыбинск</w:t>
      </w:r>
    </w:p>
    <w:p w:rsidR="0090629B" w:rsidRPr="0090629B" w:rsidRDefault="0090629B" w:rsidP="0090629B">
      <w:pPr>
        <w:autoSpaceDE w:val="0"/>
        <w:autoSpaceDN w:val="0"/>
        <w:spacing w:before="670" w:after="1376" w:line="230" w:lineRule="auto"/>
        <w:ind w:right="2858"/>
        <w:jc w:val="right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МОУ СОШ № 17 имени А.А. Герасимова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22"/>
        <w:gridCol w:w="3560"/>
        <w:gridCol w:w="3060"/>
      </w:tblGrid>
      <w:tr w:rsidR="0090629B" w:rsidTr="00E25278">
        <w:trPr>
          <w:trHeight w:hRule="exact" w:val="274"/>
        </w:trPr>
        <w:tc>
          <w:tcPr>
            <w:tcW w:w="2722" w:type="dxa"/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48" w:after="0" w:line="230" w:lineRule="auto"/>
              <w:ind w:left="7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48" w:after="0" w:line="230" w:lineRule="auto"/>
              <w:ind w:left="7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90629B" w:rsidTr="00E25278">
        <w:trPr>
          <w:trHeight w:hRule="exact" w:val="276"/>
        </w:trPr>
        <w:tc>
          <w:tcPr>
            <w:tcW w:w="2722" w:type="dxa"/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Предметной кафедрой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советом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after="0" w:line="230" w:lineRule="auto"/>
              <w:ind w:left="7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90629B" w:rsidRDefault="0090629B" w:rsidP="0090629B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2"/>
        <w:gridCol w:w="3560"/>
        <w:gridCol w:w="3420"/>
      </w:tblGrid>
      <w:tr w:rsidR="0090629B" w:rsidTr="00E25278">
        <w:trPr>
          <w:trHeight w:hRule="exact" w:val="362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______________Клочьева Н.П.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______________Смирнова М.В.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60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_____________Серебрякова С.В.</w:t>
            </w:r>
          </w:p>
        </w:tc>
      </w:tr>
      <w:tr w:rsidR="0090629B" w:rsidTr="00E25278">
        <w:trPr>
          <w:trHeight w:hRule="exact" w:val="42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106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106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№01-02/138-2</w:t>
            </w:r>
          </w:p>
        </w:tc>
      </w:tr>
      <w:tr w:rsidR="0090629B" w:rsidTr="00E25278">
        <w:trPr>
          <w:trHeight w:hRule="exact" w:val="38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07.2022 г.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07  2022 г.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"28" 072022 г.</w:t>
            </w:r>
          </w:p>
        </w:tc>
      </w:tr>
    </w:tbl>
    <w:p w:rsidR="0090629B" w:rsidRDefault="0090629B" w:rsidP="0090629B">
      <w:pPr>
        <w:autoSpaceDE w:val="0"/>
        <w:autoSpaceDN w:val="0"/>
        <w:spacing w:before="978" w:after="0" w:line="230" w:lineRule="auto"/>
        <w:ind w:right="365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90629B" w:rsidRDefault="0090629B" w:rsidP="0090629B">
      <w:pPr>
        <w:autoSpaceDE w:val="0"/>
        <w:autoSpaceDN w:val="0"/>
        <w:spacing w:before="70" w:after="0" w:line="230" w:lineRule="auto"/>
        <w:ind w:right="442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2527845)</w:t>
      </w:r>
    </w:p>
    <w:p w:rsidR="0090629B" w:rsidRDefault="0090629B" w:rsidP="0090629B">
      <w:pPr>
        <w:autoSpaceDE w:val="0"/>
        <w:autoSpaceDN w:val="0"/>
        <w:spacing w:before="166" w:after="0" w:line="230" w:lineRule="auto"/>
        <w:ind w:right="402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90629B" w:rsidRDefault="0090629B" w:rsidP="0090629B">
      <w:pPr>
        <w:autoSpaceDE w:val="0"/>
        <w:autoSpaceDN w:val="0"/>
        <w:spacing w:before="70" w:after="0" w:line="230" w:lineRule="auto"/>
        <w:ind w:right="4468"/>
        <w:jc w:val="right"/>
      </w:pPr>
      <w:r>
        <w:rPr>
          <w:rFonts w:ascii="Times New Roman" w:eastAsia="Times New Roman" w:hAnsi="Times New Roman"/>
          <w:color w:val="000000"/>
          <w:sz w:val="24"/>
        </w:rPr>
        <w:t>«Музыка»</w:t>
      </w:r>
    </w:p>
    <w:p w:rsidR="0090629B" w:rsidRDefault="0090629B" w:rsidP="0090629B">
      <w:pPr>
        <w:autoSpaceDE w:val="0"/>
        <w:autoSpaceDN w:val="0"/>
        <w:spacing w:before="670" w:after="0" w:line="230" w:lineRule="auto"/>
        <w:ind w:right="273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90629B" w:rsidRDefault="0090629B" w:rsidP="0090629B">
      <w:pPr>
        <w:autoSpaceDE w:val="0"/>
        <w:autoSpaceDN w:val="0"/>
        <w:spacing w:before="70" w:after="0" w:line="230" w:lineRule="auto"/>
        <w:ind w:right="362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90629B" w:rsidRDefault="0090629B" w:rsidP="0090629B">
      <w:pPr>
        <w:autoSpaceDE w:val="0"/>
        <w:autoSpaceDN w:val="0"/>
        <w:spacing w:before="2112" w:after="0" w:line="230" w:lineRule="auto"/>
        <w:ind w:right="4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Савина Елена Юрьевна</w:t>
      </w:r>
    </w:p>
    <w:p w:rsidR="0090629B" w:rsidRDefault="0090629B" w:rsidP="0090629B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музыки</w:t>
      </w:r>
    </w:p>
    <w:p w:rsidR="0090629B" w:rsidRDefault="0090629B" w:rsidP="0090629B">
      <w:pPr>
        <w:autoSpaceDE w:val="0"/>
        <w:autoSpaceDN w:val="0"/>
        <w:spacing w:before="2830" w:after="0" w:line="230" w:lineRule="auto"/>
        <w:ind w:right="4224"/>
        <w:jc w:val="right"/>
      </w:pPr>
      <w:r>
        <w:rPr>
          <w:rFonts w:ascii="Times New Roman" w:eastAsia="Times New Roman" w:hAnsi="Times New Roman"/>
          <w:color w:val="000000"/>
          <w:sz w:val="24"/>
        </w:rPr>
        <w:t>г.Рыбинск 2022</w:t>
      </w:r>
    </w:p>
    <w:p w:rsidR="0090629B" w:rsidRDefault="0090629B" w:rsidP="0090629B">
      <w:pPr>
        <w:sectPr w:rsidR="0090629B">
          <w:pgSz w:w="11900" w:h="16840"/>
          <w:pgMar w:top="298" w:right="870" w:bottom="296" w:left="738" w:header="720" w:footer="720" w:gutter="0"/>
          <w:cols w:space="720" w:equalWidth="0">
            <w:col w:w="10292" w:space="0"/>
          </w:cols>
          <w:docGrid w:linePitch="360"/>
        </w:sectPr>
      </w:pPr>
    </w:p>
    <w:p w:rsidR="0090629B" w:rsidRDefault="0090629B" w:rsidP="0090629B">
      <w:pPr>
        <w:sectPr w:rsidR="0090629B">
          <w:pgSz w:w="11900" w:h="16840"/>
          <w:pgMar w:top="1440" w:right="1440" w:bottom="1440" w:left="1440" w:header="720" w:footer="720" w:gutter="0"/>
          <w:cols w:space="720" w:equalWidth="0">
            <w:col w:w="10292" w:space="0"/>
          </w:cols>
          <w:docGrid w:linePitch="360"/>
        </w:sectPr>
      </w:pPr>
    </w:p>
    <w:p w:rsidR="0090629B" w:rsidRDefault="0090629B" w:rsidP="0090629B">
      <w:pPr>
        <w:autoSpaceDE w:val="0"/>
        <w:autoSpaceDN w:val="0"/>
        <w:spacing w:after="78" w:line="220" w:lineRule="exact"/>
      </w:pPr>
    </w:p>
    <w:p w:rsidR="0090629B" w:rsidRDefault="0090629B" w:rsidP="0090629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90629B" w:rsidRPr="0090629B" w:rsidRDefault="0090629B" w:rsidP="0090629B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90629B" w:rsidRPr="0090629B" w:rsidRDefault="0090629B" w:rsidP="0090629B">
      <w:pPr>
        <w:autoSpaceDE w:val="0"/>
        <w:autoSpaceDN w:val="0"/>
        <w:spacing w:before="262" w:after="0" w:line="230" w:lineRule="auto"/>
        <w:rPr>
          <w:lang w:val="ru-RU"/>
        </w:rPr>
      </w:pP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90629B" w:rsidRPr="0090629B" w:rsidRDefault="0090629B" w:rsidP="0090629B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90629B" w:rsidRPr="0090629B" w:rsidRDefault="0090629B" w:rsidP="0090629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90629B" w:rsidRPr="0090629B" w:rsidRDefault="0090629B" w:rsidP="0090629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90629B" w:rsidRPr="0090629B" w:rsidRDefault="0090629B" w:rsidP="0090629B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временнóе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90629B" w:rsidRPr="0090629B" w:rsidRDefault="0090629B" w:rsidP="0090629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90629B" w:rsidRPr="0090629B" w:rsidRDefault="0090629B" w:rsidP="0090629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90629B" w:rsidRPr="0090629B" w:rsidRDefault="0090629B" w:rsidP="0090629B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90629B" w:rsidRPr="0090629B" w:rsidRDefault="0090629B" w:rsidP="0090629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90629B" w:rsidRPr="0090629B" w:rsidRDefault="0090629B" w:rsidP="0090629B">
      <w:pPr>
        <w:rPr>
          <w:lang w:val="ru-RU"/>
        </w:rPr>
        <w:sectPr w:rsidR="0090629B" w:rsidRPr="0090629B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629B" w:rsidRPr="0090629B" w:rsidRDefault="0090629B" w:rsidP="0090629B">
      <w:pPr>
        <w:autoSpaceDE w:val="0"/>
        <w:autoSpaceDN w:val="0"/>
        <w:spacing w:after="78" w:line="220" w:lineRule="exact"/>
        <w:rPr>
          <w:lang w:val="ru-RU"/>
        </w:rPr>
      </w:pPr>
    </w:p>
    <w:p w:rsidR="0090629B" w:rsidRPr="0090629B" w:rsidRDefault="0090629B" w:rsidP="0090629B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90629B" w:rsidRPr="0090629B" w:rsidRDefault="0090629B" w:rsidP="0090629B">
      <w:pPr>
        <w:autoSpaceDE w:val="0"/>
        <w:autoSpaceDN w:val="0"/>
        <w:spacing w:before="190" w:after="0"/>
        <w:ind w:left="42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90629B" w:rsidRPr="0090629B" w:rsidRDefault="0090629B" w:rsidP="0090629B">
      <w:pPr>
        <w:autoSpaceDE w:val="0"/>
        <w:autoSpaceDN w:val="0"/>
        <w:spacing w:before="324" w:after="0" w:line="230" w:lineRule="auto"/>
        <w:rPr>
          <w:lang w:val="ru-RU"/>
        </w:rPr>
      </w:pP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90629B" w:rsidRPr="0090629B" w:rsidRDefault="0090629B" w:rsidP="0090629B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90629B" w:rsidRPr="0090629B" w:rsidRDefault="0090629B" w:rsidP="0090629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90629B" w:rsidRPr="0090629B" w:rsidRDefault="0090629B" w:rsidP="0090629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90629B" w:rsidRPr="0090629B" w:rsidRDefault="0090629B" w:rsidP="0090629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90629B" w:rsidRPr="0090629B" w:rsidRDefault="0090629B" w:rsidP="0090629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90629B" w:rsidRPr="0090629B" w:rsidRDefault="0090629B" w:rsidP="0090629B">
      <w:pPr>
        <w:rPr>
          <w:lang w:val="ru-RU"/>
        </w:rPr>
        <w:sectPr w:rsidR="0090629B" w:rsidRPr="0090629B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90629B" w:rsidRPr="0090629B" w:rsidRDefault="0090629B" w:rsidP="0090629B">
      <w:pPr>
        <w:autoSpaceDE w:val="0"/>
        <w:autoSpaceDN w:val="0"/>
        <w:spacing w:after="66" w:line="220" w:lineRule="exact"/>
        <w:rPr>
          <w:lang w:val="ru-RU"/>
        </w:rPr>
      </w:pP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90629B" w:rsidRPr="0090629B" w:rsidRDefault="0090629B" w:rsidP="0090629B">
      <w:pPr>
        <w:autoSpaceDE w:val="0"/>
        <w:autoSpaceDN w:val="0"/>
        <w:spacing w:before="70" w:after="0"/>
        <w:ind w:firstLine="18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90629B" w:rsidRPr="0090629B" w:rsidRDefault="0090629B" w:rsidP="0090629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90629B" w:rsidRPr="0090629B" w:rsidRDefault="0090629B" w:rsidP="0090629B">
      <w:pPr>
        <w:autoSpaceDE w:val="0"/>
        <w:autoSpaceDN w:val="0"/>
        <w:spacing w:before="264" w:after="0" w:line="230" w:lineRule="auto"/>
        <w:rPr>
          <w:lang w:val="ru-RU"/>
        </w:rPr>
      </w:pP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90629B" w:rsidRPr="0090629B" w:rsidRDefault="0090629B" w:rsidP="0090629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90629B" w:rsidRPr="0090629B" w:rsidRDefault="0090629B" w:rsidP="0090629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:rsidR="0090629B" w:rsidRPr="0090629B" w:rsidRDefault="0090629B" w:rsidP="0090629B">
      <w:pPr>
        <w:rPr>
          <w:lang w:val="ru-RU"/>
        </w:rPr>
        <w:sectPr w:rsidR="0090629B" w:rsidRPr="0090629B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90629B" w:rsidRPr="0090629B" w:rsidRDefault="0090629B" w:rsidP="0090629B">
      <w:pPr>
        <w:autoSpaceDE w:val="0"/>
        <w:autoSpaceDN w:val="0"/>
        <w:spacing w:after="78" w:line="220" w:lineRule="exact"/>
        <w:rPr>
          <w:lang w:val="ru-RU"/>
        </w:rPr>
      </w:pPr>
    </w:p>
    <w:p w:rsidR="0090629B" w:rsidRPr="0090629B" w:rsidRDefault="0090629B" w:rsidP="0090629B">
      <w:pPr>
        <w:autoSpaceDE w:val="0"/>
        <w:autoSpaceDN w:val="0"/>
        <w:spacing w:after="0" w:line="230" w:lineRule="auto"/>
        <w:rPr>
          <w:lang w:val="ru-RU"/>
        </w:rPr>
      </w:pP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90629B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«ЕВРОПЕЙСКАЯ КЛАССИЧЕСКАЯ МУЗЫКА»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90629B" w:rsidRPr="0090629B" w:rsidRDefault="0090629B" w:rsidP="0090629B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90629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90629B" w:rsidRPr="0090629B" w:rsidRDefault="0090629B" w:rsidP="0090629B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90629B" w:rsidRPr="0090629B" w:rsidRDefault="0090629B" w:rsidP="0090629B">
      <w:pPr>
        <w:autoSpaceDE w:val="0"/>
        <w:autoSpaceDN w:val="0"/>
        <w:spacing w:before="70" w:after="0" w:line="230" w:lineRule="auto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Колокола. Колокольные звоны (благовест, трезвон и др.). Звонарские приговорки. Колокольность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композиторов-классиковВыразительные средства музыкального и изобразительного искусства. Аналогии: ритм, композиция, линия — мелодия, пятно — созвучие, колорит — тембр, светлотность — динамика и т. д.</w:t>
      </w:r>
    </w:p>
    <w:p w:rsidR="0090629B" w:rsidRPr="0090629B" w:rsidRDefault="0090629B" w:rsidP="0090629B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Программная музыка. Импрессионизм (на примере творчества французских клавесинистов, К. Дебюсси, А.К. Лядова и др.).</w:t>
      </w:r>
    </w:p>
    <w:p w:rsidR="0090629B" w:rsidRPr="0090629B" w:rsidRDefault="0090629B" w:rsidP="0090629B">
      <w:pPr>
        <w:rPr>
          <w:lang w:val="ru-RU"/>
        </w:rPr>
        <w:sectPr w:rsidR="0090629B" w:rsidRPr="0090629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629B" w:rsidRPr="0090629B" w:rsidRDefault="0090629B" w:rsidP="0090629B">
      <w:pPr>
        <w:autoSpaceDE w:val="0"/>
        <w:autoSpaceDN w:val="0"/>
        <w:spacing w:after="78" w:line="220" w:lineRule="exact"/>
        <w:rPr>
          <w:lang w:val="ru-RU"/>
        </w:rPr>
      </w:pPr>
    </w:p>
    <w:p w:rsidR="0090629B" w:rsidRPr="0090629B" w:rsidRDefault="0090629B" w:rsidP="0090629B">
      <w:pPr>
        <w:autoSpaceDE w:val="0"/>
        <w:autoSpaceDN w:val="0"/>
        <w:spacing w:after="0" w:line="230" w:lineRule="auto"/>
        <w:rPr>
          <w:lang w:val="ru-RU"/>
        </w:rPr>
      </w:pP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90629B" w:rsidRPr="0090629B" w:rsidRDefault="0090629B" w:rsidP="0090629B">
      <w:pPr>
        <w:autoSpaceDE w:val="0"/>
        <w:autoSpaceDN w:val="0"/>
        <w:spacing w:before="262" w:after="0" w:line="230" w:lineRule="auto"/>
        <w:rPr>
          <w:lang w:val="ru-RU"/>
        </w:rPr>
      </w:pP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90629B" w:rsidRPr="0090629B" w:rsidRDefault="0090629B" w:rsidP="0090629B">
      <w:pPr>
        <w:rPr>
          <w:lang w:val="ru-RU"/>
        </w:rPr>
        <w:sectPr w:rsidR="0090629B" w:rsidRPr="0090629B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629B" w:rsidRPr="0090629B" w:rsidRDefault="0090629B" w:rsidP="0090629B">
      <w:pPr>
        <w:autoSpaceDE w:val="0"/>
        <w:autoSpaceDN w:val="0"/>
        <w:spacing w:after="72" w:line="220" w:lineRule="exact"/>
        <w:rPr>
          <w:lang w:val="ru-RU"/>
        </w:rPr>
      </w:pPr>
    </w:p>
    <w:p w:rsidR="0090629B" w:rsidRPr="0090629B" w:rsidRDefault="0090629B" w:rsidP="0090629B">
      <w:pPr>
        <w:autoSpaceDE w:val="0"/>
        <w:autoSpaceDN w:val="0"/>
        <w:spacing w:after="0" w:line="230" w:lineRule="auto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:rsidR="0090629B" w:rsidRPr="0090629B" w:rsidRDefault="0090629B" w:rsidP="0090629B">
      <w:pPr>
        <w:autoSpaceDE w:val="0"/>
        <w:autoSpaceDN w:val="0"/>
        <w:spacing w:before="264" w:after="0" w:line="230" w:lineRule="auto"/>
        <w:rPr>
          <w:lang w:val="ru-RU"/>
        </w:rPr>
      </w:pP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90629B" w:rsidRPr="0090629B" w:rsidRDefault="0090629B" w:rsidP="0090629B">
      <w:pPr>
        <w:rPr>
          <w:lang w:val="ru-RU"/>
        </w:rPr>
        <w:sectPr w:rsidR="0090629B" w:rsidRPr="0090629B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629B" w:rsidRPr="0090629B" w:rsidRDefault="0090629B" w:rsidP="0090629B">
      <w:pPr>
        <w:autoSpaceDE w:val="0"/>
        <w:autoSpaceDN w:val="0"/>
        <w:spacing w:after="96" w:line="220" w:lineRule="exact"/>
        <w:rPr>
          <w:lang w:val="ru-RU"/>
        </w:rPr>
      </w:pPr>
    </w:p>
    <w:p w:rsidR="0090629B" w:rsidRPr="0090629B" w:rsidRDefault="0090629B" w:rsidP="0090629B">
      <w:pPr>
        <w:autoSpaceDE w:val="0"/>
        <w:autoSpaceDN w:val="0"/>
        <w:spacing w:after="0" w:line="230" w:lineRule="auto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90629B" w:rsidRPr="0090629B" w:rsidRDefault="0090629B" w:rsidP="0090629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90629B" w:rsidRPr="0090629B" w:rsidRDefault="0090629B" w:rsidP="0090629B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90629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90629B" w:rsidRPr="0090629B" w:rsidRDefault="0090629B" w:rsidP="0090629B">
      <w:pPr>
        <w:rPr>
          <w:lang w:val="ru-RU"/>
        </w:rPr>
        <w:sectPr w:rsidR="0090629B" w:rsidRPr="0090629B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90629B" w:rsidRPr="0090629B" w:rsidRDefault="0090629B" w:rsidP="0090629B">
      <w:pPr>
        <w:autoSpaceDE w:val="0"/>
        <w:autoSpaceDN w:val="0"/>
        <w:spacing w:after="66" w:line="220" w:lineRule="exact"/>
        <w:rPr>
          <w:lang w:val="ru-RU"/>
        </w:rPr>
      </w:pP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90629B" w:rsidRPr="0090629B" w:rsidRDefault="0090629B" w:rsidP="009062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0629B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90629B" w:rsidRPr="0090629B" w:rsidRDefault="0090629B" w:rsidP="0090629B">
      <w:pPr>
        <w:rPr>
          <w:lang w:val="ru-RU"/>
        </w:rPr>
        <w:sectPr w:rsidR="0090629B" w:rsidRPr="0090629B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90629B" w:rsidRPr="0090629B" w:rsidRDefault="0090629B" w:rsidP="0090629B">
      <w:pPr>
        <w:autoSpaceDE w:val="0"/>
        <w:autoSpaceDN w:val="0"/>
        <w:spacing w:after="78" w:line="220" w:lineRule="exact"/>
        <w:rPr>
          <w:lang w:val="ru-RU"/>
        </w:rPr>
      </w:pP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90629B" w:rsidRPr="0090629B" w:rsidRDefault="0090629B" w:rsidP="0090629B">
      <w:pPr>
        <w:autoSpaceDE w:val="0"/>
        <w:autoSpaceDN w:val="0"/>
        <w:spacing w:before="190" w:after="0"/>
        <w:ind w:firstLine="18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90629B" w:rsidRPr="0090629B" w:rsidRDefault="0090629B" w:rsidP="0090629B">
      <w:pPr>
        <w:autoSpaceDE w:val="0"/>
        <w:autoSpaceDN w:val="0"/>
        <w:spacing w:before="262" w:after="0" w:line="230" w:lineRule="auto"/>
        <w:rPr>
          <w:lang w:val="ru-RU"/>
        </w:rPr>
      </w:pP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0629B" w:rsidRPr="0090629B" w:rsidRDefault="0090629B" w:rsidP="0090629B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90629B" w:rsidRPr="0090629B" w:rsidRDefault="0090629B" w:rsidP="009062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90629B" w:rsidRPr="0090629B" w:rsidRDefault="0090629B" w:rsidP="0090629B">
      <w:pPr>
        <w:rPr>
          <w:lang w:val="ru-RU"/>
        </w:rPr>
        <w:sectPr w:rsidR="0090629B" w:rsidRPr="0090629B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629B" w:rsidRPr="0090629B" w:rsidRDefault="0090629B" w:rsidP="0090629B">
      <w:pPr>
        <w:autoSpaceDE w:val="0"/>
        <w:autoSpaceDN w:val="0"/>
        <w:spacing w:after="78" w:line="220" w:lineRule="exact"/>
        <w:rPr>
          <w:lang w:val="ru-RU"/>
        </w:rPr>
      </w:pP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90629B" w:rsidRPr="0090629B" w:rsidRDefault="0090629B" w:rsidP="0090629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90629B">
        <w:rPr>
          <w:lang w:val="ru-RU"/>
        </w:rPr>
        <w:br/>
      </w:r>
      <w:r w:rsidRPr="0090629B">
        <w:rPr>
          <w:lang w:val="ru-RU"/>
        </w:rPr>
        <w:tab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90629B" w:rsidRPr="0090629B" w:rsidRDefault="0090629B" w:rsidP="0090629B">
      <w:pPr>
        <w:rPr>
          <w:lang w:val="ru-RU"/>
        </w:rPr>
        <w:sectPr w:rsidR="0090629B" w:rsidRPr="0090629B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90629B" w:rsidRPr="0090629B" w:rsidRDefault="0090629B" w:rsidP="0090629B">
      <w:pPr>
        <w:autoSpaceDE w:val="0"/>
        <w:autoSpaceDN w:val="0"/>
        <w:spacing w:after="64" w:line="220" w:lineRule="exact"/>
        <w:rPr>
          <w:lang w:val="ru-RU"/>
        </w:rPr>
      </w:pPr>
    </w:p>
    <w:p w:rsidR="0090629B" w:rsidRDefault="0090629B" w:rsidP="0090629B">
      <w:pPr>
        <w:autoSpaceDE w:val="0"/>
        <w:autoSpaceDN w:val="0"/>
        <w:spacing w:after="246" w:line="230" w:lineRule="auto"/>
      </w:pPr>
      <w:r>
        <w:rPr>
          <w:rFonts w:ascii="Times New Roman" w:eastAsia="Times New Roman" w:hAnsi="Times New Roman"/>
          <w:b/>
          <w:color w:val="000000"/>
          <w:w w:val="101"/>
          <w:sz w:val="18"/>
        </w:rPr>
        <w:t xml:space="preserve">ТЕМАТИЧЕСКОЕ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78"/>
        <w:gridCol w:w="1224"/>
        <w:gridCol w:w="506"/>
        <w:gridCol w:w="1052"/>
        <w:gridCol w:w="1090"/>
        <w:gridCol w:w="1580"/>
        <w:gridCol w:w="1374"/>
        <w:gridCol w:w="1284"/>
        <w:gridCol w:w="824"/>
        <w:gridCol w:w="1386"/>
        <w:gridCol w:w="1638"/>
        <w:gridCol w:w="3266"/>
      </w:tblGrid>
      <w:tr w:rsidR="0090629B" w:rsidTr="00E25278">
        <w:trPr>
          <w:trHeight w:hRule="exact" w:val="334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п/п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4" w:after="0" w:line="250" w:lineRule="auto"/>
              <w:ind w:left="68" w:right="148"/>
              <w:jc w:val="both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b/>
                <w:color w:val="000000"/>
                <w:sz w:val="15"/>
                <w:lang w:val="ru-RU"/>
              </w:rPr>
              <w:t>Наименование разделов и тем программы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Количество часов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Репертуар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изучения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45" w:lineRule="auto"/>
              <w:ind w:left="68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деятельности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45" w:lineRule="auto"/>
              <w:ind w:left="68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Виды, формы контроля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Электронные (цифровые) образовательные ресурсы</w:t>
            </w:r>
          </w:p>
        </w:tc>
      </w:tr>
      <w:tr w:rsidR="0090629B" w:rsidTr="00E25278">
        <w:trPr>
          <w:trHeight w:hRule="exact" w:val="514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9B" w:rsidRDefault="0090629B" w:rsidP="00E25278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9B" w:rsidRDefault="0090629B" w:rsidP="00E25278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контрольные работы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практические работы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для слушания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для пения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музицирования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9B" w:rsidRDefault="0090629B" w:rsidP="00E25278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9B" w:rsidRDefault="0090629B" w:rsidP="00E25278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9B" w:rsidRDefault="0090629B" w:rsidP="00E25278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9B" w:rsidRDefault="0090629B" w:rsidP="00E25278"/>
        </w:tc>
      </w:tr>
      <w:tr w:rsidR="0090629B" w:rsidTr="00E25278">
        <w:trPr>
          <w:trHeight w:hRule="exact" w:val="332"/>
        </w:trPr>
        <w:tc>
          <w:tcPr>
            <w:tcW w:w="15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Музыка моего края</w:t>
            </w:r>
          </w:p>
        </w:tc>
      </w:tr>
      <w:tr w:rsidR="0090629B" w:rsidRPr="0090629B" w:rsidTr="00E25278">
        <w:trPr>
          <w:trHeight w:hRule="exact" w:val="3998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1.1.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50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творчество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4" w:after="0" w:line="254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1-2.Р.н.п.: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"Баю, баюшки, баю" "Эй, ухнем"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"Солдатушки"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"Песня о Степане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Разине"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«Калинка», «Светит месяц»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"Во поле береза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стояла", Частушки,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"Матушка, мамушка, что во поле пыльно" 3. А.К. Лядов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"Кикимора"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4.Н.А.Римский -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Корсаков Отрывки из сюиты «Шехеразада»: 1 и 4 части.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4" w:after="0" w:line="252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Народные песни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Ярославского края: "Из под камушка"; "В сыром бору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тропина"-р.н.п.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"Уж как пал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туман на сине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море"-р.н.п.,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"Солнце село за горою дальней" -р.н.п. -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воспроизвести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ритмический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рисунок с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помощью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хлопков.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2" w:lineRule="auto"/>
              <w:ind w:left="70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"Светит месяц"-р.н.п - игра на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народных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музыкальных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инструментах.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2" w:lineRule="auto"/>
              <w:ind w:left="70" w:right="28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"Бояре, а мы к вам пришли"-песня-диалог, инсценировка песни.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05.09.2022 26.09.2022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4" w:after="0" w:line="252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Знакомство со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звучанием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фольклорных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образцов в аудио-и видеозаписи.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4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Определение на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слух: ;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принадлежности к народной или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композиторской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музыке; ;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Разучивание 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исполнение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народных песен,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танцев,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инструментальных наигрышей,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фольклорных игр;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4" w:after="0" w:line="252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Практическая работа; Сочинение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сочиненного.Песенный зачет. Исполнение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частушки.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2" w:lineRule="auto"/>
              <w:ind w:left="68" w:right="28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Музыкальная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викторина на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узнавание жанров русской народной песни.;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;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4" w:after="0" w:line="245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JAIf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TOtZR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0-жанры р.н.п.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Hrl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GVoWBXo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Матушка, матушка..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=-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pLQKUetVGo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Солдатушки 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gFW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X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JLiM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-Кикимора А.Лядов 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BGKrY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81_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xjw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Шехеразада 1ч.</w:t>
            </w:r>
          </w:p>
        </w:tc>
      </w:tr>
      <w:tr w:rsidR="0090629B" w:rsidRPr="0090629B" w:rsidTr="00E25278">
        <w:trPr>
          <w:trHeight w:hRule="exact" w:val="326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1.2.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45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Календарный фольклор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0.5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4" w:after="0" w:line="252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муз.И.Шаферана,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сл.П.Аедоницкого "Красно солнышко" "Как на речке, на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лужочке"-р.н.п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"Как на масляной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неделе"-р.н.п.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33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"Купальская"-р.н.п.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45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"Ой, рано на Ивана"-р.н.п.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45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"Не осенний мелкий дождичек"-р.н.п.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2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Федор Шаляпин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«Рождество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Христово» (колядка). «Все идут, спешат на праздник» - колядка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4" w:after="0" w:line="230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"Блины"-р.н.п.</w:t>
            </w:r>
          </w:p>
          <w:p w:rsidR="0090629B" w:rsidRDefault="0090629B" w:rsidP="00E25278">
            <w:pPr>
              <w:autoSpaceDE w:val="0"/>
              <w:autoSpaceDN w:val="0"/>
              <w:spacing w:before="18" w:after="0" w:line="254" w:lineRule="auto"/>
              <w:ind w:left="68"/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Ю.Филиппова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"Масленица"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"Ивана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Купала"гр.Детский парк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"Осенью" 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В.Алексеев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«Светит месяц» в исполнении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ярославского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оркестра р.н.и.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2" w:lineRule="auto"/>
              <w:ind w:left="70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«Струны Руси»п/у Е. В. Агеева-игра на ложках, бубнах,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маракасах.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2" w:lineRule="auto"/>
              <w:ind w:left="70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"Сочинение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сочиненного"-к словам колядки сочинить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мелодию.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03.10.2022 24.10.2022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4" w:after="0" w:line="254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Знакомство с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символикой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календарных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обрядов, поиск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информации 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соответствующих фольклорных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традициях.;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Разучивание 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исполнение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народных песен, танцев.;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Контрольная работа;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4" w:after="0" w:line="252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resh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edu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ru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subject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lesson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/3994/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start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/226649/ Музыкальная картина народного праздника 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resh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edu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ru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subject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lesson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/5953/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start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/226607/ О чем рассказывают нар. песни 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45" w:lineRule="auto"/>
              <w:ind w:left="70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ZH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ox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MYfCs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t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=18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Иван Купала 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2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ThemiwUY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Sw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Осенины 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qZ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QXXcxfQ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Масленица 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lZTFIYie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oA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Коляда</w:t>
            </w:r>
          </w:p>
        </w:tc>
      </w:tr>
      <w:tr w:rsidR="0090629B" w:rsidTr="00E25278">
        <w:trPr>
          <w:trHeight w:hRule="exact" w:val="334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Итого по модулю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8</w:t>
            </w:r>
          </w:p>
        </w:tc>
        <w:tc>
          <w:tcPr>
            <w:tcW w:w="13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/>
        </w:tc>
      </w:tr>
      <w:tr w:rsidR="0090629B" w:rsidTr="00E25278">
        <w:trPr>
          <w:trHeight w:hRule="exact" w:val="312"/>
        </w:trPr>
        <w:tc>
          <w:tcPr>
            <w:tcW w:w="15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 xml:space="preserve"> Русская классическая музыка</w:t>
            </w:r>
          </w:p>
        </w:tc>
      </w:tr>
    </w:tbl>
    <w:p w:rsidR="0090629B" w:rsidRDefault="0090629B" w:rsidP="0090629B">
      <w:pPr>
        <w:autoSpaceDE w:val="0"/>
        <w:autoSpaceDN w:val="0"/>
        <w:spacing w:after="0" w:line="14" w:lineRule="exact"/>
      </w:pPr>
    </w:p>
    <w:p w:rsidR="0090629B" w:rsidRDefault="0090629B" w:rsidP="0090629B">
      <w:pPr>
        <w:sectPr w:rsidR="0090629B">
          <w:pgSz w:w="16840" w:h="11900"/>
          <w:pgMar w:top="284" w:right="544" w:bottom="882" w:left="662" w:header="720" w:footer="720" w:gutter="0"/>
          <w:cols w:space="720" w:equalWidth="0">
            <w:col w:w="15633" w:space="0"/>
          </w:cols>
          <w:docGrid w:linePitch="360"/>
        </w:sectPr>
      </w:pPr>
    </w:p>
    <w:p w:rsidR="0090629B" w:rsidRDefault="0090629B" w:rsidP="0090629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78"/>
        <w:gridCol w:w="1224"/>
        <w:gridCol w:w="506"/>
        <w:gridCol w:w="1052"/>
        <w:gridCol w:w="1090"/>
        <w:gridCol w:w="1580"/>
        <w:gridCol w:w="1374"/>
        <w:gridCol w:w="1284"/>
        <w:gridCol w:w="824"/>
        <w:gridCol w:w="1386"/>
        <w:gridCol w:w="1638"/>
        <w:gridCol w:w="3266"/>
      </w:tblGrid>
      <w:tr w:rsidR="0090629B" w:rsidRPr="0090629B" w:rsidTr="00E25278">
        <w:trPr>
          <w:trHeight w:hRule="exact" w:val="4628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2.1.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45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Образы родной земли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2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М.П.Мусоргский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"Рассвет на Москве-реке"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1.В.Гаврилин.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2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Симфония-действо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«Перезвоны» (по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прочтении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В.Шукшина): «Весело на душе», «Молитва».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45" w:lineRule="auto"/>
              <w:ind w:left="68" w:right="432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2. Г.В.Свиридов«Снег идет».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20" w:after="0" w:line="247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Чтение отрывка из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рассказа В.Астафьева«Слово о Мастере».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33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3.Рахманинов С.В.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45" w:lineRule="auto"/>
              <w:ind w:left="68" w:right="28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«Островок»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Рахманинов С.В.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33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«Весенние воды».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0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4.М.Глинка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"Жаворонок",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М.Глинка Балакирев "Жаворонок"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2" w:lineRule="auto"/>
              <w:ind w:left="68" w:right="28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Зоя Крылова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"Песня 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Рыбинске"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"Рыбинск- мой город родной" В.Соколов, Л.</w:t>
            </w:r>
          </w:p>
          <w:p w:rsidR="0090629B" w:rsidRDefault="0090629B" w:rsidP="00E25278">
            <w:pPr>
              <w:autoSpaceDE w:val="0"/>
              <w:autoSpaceDN w:val="0"/>
              <w:spacing w:before="18" w:after="0" w:line="250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Марасинова "Попевка о природе"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4" w:lineRule="auto"/>
              <w:ind w:left="70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Подобрать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ритмический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аккомпанемент к романсам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С.Рахманинова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используя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музыкальные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инструменты: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бубен,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треугольник,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румба.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20" w:after="0" w:line="252" w:lineRule="auto"/>
              <w:ind w:left="70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"Сочинение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сочиненного"-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придумать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мелодию на текст Пастернака "Снег идет".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2" w:lineRule="auto"/>
              <w:ind w:left="70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Определить по нотной записи фрагменты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симфонии-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действа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В.Гаврилина.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07.11.2022 28.11.2022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4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Повторение,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обобщение опыта слушания,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проживания,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анализа музыки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русских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композиторов,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полученного в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начальных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классах.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2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Выявление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мелодичности,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широты дыхания, интонационной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близости русскому фольклору.;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2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Устный опрос;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Самооценка с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использованием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«Оценочного листа»;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t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KhD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QPCFQ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Весело на душе 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PPUr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Opc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Xc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Снег идет 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20" w:after="0" w:line="247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upSZWWPWCP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4 Весенние воды 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skGQxLwkYhk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Горные вершины</w:t>
            </w:r>
          </w:p>
        </w:tc>
      </w:tr>
      <w:tr w:rsidR="0090629B" w:rsidRPr="0090629B" w:rsidTr="00E25278">
        <w:trPr>
          <w:trHeight w:hRule="exact" w:val="52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2.2.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5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исполнительская школа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0.5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54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П.И.Чайковский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Первый Концерт для ф-но с оркестром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исполняет Ван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Клиберн, "Времена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года""Баркарола"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П.Чайковский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Andante Cantabile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(М.Ростропович)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Ф.Шопен Скерцо№2 (С.Рихтер)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Н. Паганини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Кантабиле (Л.Коган) Л.Бетховен Симфония№3 "Героическая"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0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"Веснянка"-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украинская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народная песня.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2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"Волшебный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смычок"-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норвежская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народная песня.</w:t>
            </w:r>
          </w:p>
          <w:p w:rsidR="0090629B" w:rsidRDefault="0090629B" w:rsidP="00E25278">
            <w:pPr>
              <w:autoSpaceDE w:val="0"/>
              <w:autoSpaceDN w:val="0"/>
              <w:spacing w:before="1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Новогодняя песня.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2" w:lineRule="auto"/>
              <w:ind w:left="70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Вокализация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главной темы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Первого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Концерта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П.Чайковского.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20" w:after="0" w:line="254" w:lineRule="auto"/>
              <w:ind w:left="70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Видео фрагмент с разными видами оркестра, где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учащимся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необходимо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определить вид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оркестра. Игра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"Я-дирижер".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4" w:lineRule="auto"/>
              <w:ind w:left="70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Участие в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исполнении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ритмического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рисунка 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динамических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оттенков при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просмотре видео фрагмента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Марша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Радецкого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И.Штрауса.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0" w:lineRule="auto"/>
              <w:ind w:left="70" w:right="28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Пластический этюд "Я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музыкант-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исполнитель"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05.12.2022 19.12.2022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4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Слушание одних и тех же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произведений в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исполнении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разных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музыкантов,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оценка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особенностей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интерпретации.;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Создание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домашней фоно- и видеотеки из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понравившихся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произведений.;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2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Контрольная работа; Практическая работа; Самооценка с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использованием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«Оценочного листа»;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4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G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KM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J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I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ss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Ван Клиберн 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L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YEt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-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bRZNM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Леонид Коган 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fIKkUjzfJqs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Рихтер "Скерцо" Шопена 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vNG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RIq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VD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4 Ростропович 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kqbTlJP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pZc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И.Штраус Марш Радецкого</w:t>
            </w:r>
          </w:p>
        </w:tc>
      </w:tr>
      <w:tr w:rsidR="0090629B" w:rsidTr="00E25278">
        <w:trPr>
          <w:trHeight w:hRule="exact" w:val="332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Итого по модулю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7</w:t>
            </w:r>
          </w:p>
        </w:tc>
        <w:tc>
          <w:tcPr>
            <w:tcW w:w="13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/>
        </w:tc>
      </w:tr>
      <w:tr w:rsidR="0090629B" w:rsidTr="00E25278">
        <w:trPr>
          <w:trHeight w:hRule="exact" w:val="312"/>
        </w:trPr>
        <w:tc>
          <w:tcPr>
            <w:tcW w:w="15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sz w:val="15"/>
              </w:rPr>
              <w:t>Европейская классическая музыка</w:t>
            </w:r>
          </w:p>
        </w:tc>
      </w:tr>
    </w:tbl>
    <w:p w:rsidR="0090629B" w:rsidRDefault="0090629B" w:rsidP="0090629B">
      <w:pPr>
        <w:autoSpaceDE w:val="0"/>
        <w:autoSpaceDN w:val="0"/>
        <w:spacing w:after="0" w:line="14" w:lineRule="exact"/>
      </w:pPr>
    </w:p>
    <w:p w:rsidR="0090629B" w:rsidRDefault="0090629B" w:rsidP="0090629B">
      <w:pPr>
        <w:sectPr w:rsidR="0090629B">
          <w:pgSz w:w="16840" w:h="11900"/>
          <w:pgMar w:top="284" w:right="544" w:bottom="372" w:left="662" w:header="720" w:footer="720" w:gutter="0"/>
          <w:cols w:space="720" w:equalWidth="0">
            <w:col w:w="15633" w:space="0"/>
          </w:cols>
          <w:docGrid w:linePitch="360"/>
        </w:sectPr>
      </w:pPr>
    </w:p>
    <w:p w:rsidR="0090629B" w:rsidRDefault="0090629B" w:rsidP="0090629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78"/>
        <w:gridCol w:w="1224"/>
        <w:gridCol w:w="506"/>
        <w:gridCol w:w="1052"/>
        <w:gridCol w:w="1090"/>
        <w:gridCol w:w="1580"/>
        <w:gridCol w:w="1374"/>
        <w:gridCol w:w="1284"/>
        <w:gridCol w:w="824"/>
        <w:gridCol w:w="1386"/>
        <w:gridCol w:w="1638"/>
        <w:gridCol w:w="3266"/>
      </w:tblGrid>
      <w:tr w:rsidR="0090629B" w:rsidTr="00E25278">
        <w:trPr>
          <w:trHeight w:hRule="exact" w:val="489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3.1.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5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классической музыки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4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1.«Этюд №12»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Ф.Шопен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«Прелюдия№7»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Ф.Шопен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«Прелюдия№20»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Ф.Шопен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«Вальс №7» Ф.Шопен Чтение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стихотворений А.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2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Граши «Горсть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земли»Л. Озеров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«Вальс»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2.Ф.Шуберт «Форель»и «Фореллен-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квинтет».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2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3.Э.Григ. Фрагменты из сюиты «Пер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Гюнт»: «Песня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Сольвейг», «Танец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Анитры», «В пещере горного короля». 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0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Э.Григ «Песня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Сольвейг» в трактовке джазовых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музыкантов.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2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Старокордамский«Любитель-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рыболов»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Э.Григ "Заход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солнца"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4" w:lineRule="auto"/>
              <w:ind w:left="70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Прелюдия №20 и Этюд №12-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интонационно-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образный анализ музыкальных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произведений на основе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«тождества 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контраста».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2" w:lineRule="auto"/>
              <w:ind w:left="70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Эдвард Григ -ритмическое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музыкальное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пластическое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интонирование частей сюиты.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09.01.2023 06.02.2023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4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Знакомство с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образцами музыки разных жанров,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типичных для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рассматриваемых национальных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стилей, творчества изучаемых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композиторов.;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Разучивание,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исполнение не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менее одного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вокального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произведения,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сочинённого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композитором-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классиком (из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числа изучаемых в данном разделе).;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45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Музыкальная викторина;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54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https://www.youtube.com/watch?v=i8X0kGpJE8E Шопен Этюд№12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https://www.youtube.com/watch?v=aHYTZICwJCI Энциклопедия Шопен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https://www.youtube.com/watch?v=3M_taRFokO0 Шуберт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https://www.youtube.com/watch?v=7-K2oEDuGwc Григ</w:t>
            </w:r>
          </w:p>
        </w:tc>
      </w:tr>
    </w:tbl>
    <w:p w:rsidR="0090629B" w:rsidRDefault="0090629B" w:rsidP="0090629B">
      <w:pPr>
        <w:autoSpaceDE w:val="0"/>
        <w:autoSpaceDN w:val="0"/>
        <w:spacing w:after="0" w:line="14" w:lineRule="exact"/>
      </w:pPr>
    </w:p>
    <w:p w:rsidR="0090629B" w:rsidRDefault="0090629B" w:rsidP="0090629B">
      <w:pPr>
        <w:sectPr w:rsidR="0090629B">
          <w:pgSz w:w="16840" w:h="11900"/>
          <w:pgMar w:top="284" w:right="544" w:bottom="1440" w:left="662" w:header="720" w:footer="720" w:gutter="0"/>
          <w:cols w:space="720" w:equalWidth="0">
            <w:col w:w="15633" w:space="0"/>
          </w:cols>
          <w:docGrid w:linePitch="360"/>
        </w:sectPr>
      </w:pPr>
    </w:p>
    <w:p w:rsidR="0090629B" w:rsidRDefault="0090629B" w:rsidP="0090629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78"/>
        <w:gridCol w:w="1224"/>
        <w:gridCol w:w="506"/>
        <w:gridCol w:w="1052"/>
        <w:gridCol w:w="1090"/>
        <w:gridCol w:w="1580"/>
        <w:gridCol w:w="1374"/>
        <w:gridCol w:w="1284"/>
        <w:gridCol w:w="824"/>
        <w:gridCol w:w="1386"/>
        <w:gridCol w:w="1638"/>
        <w:gridCol w:w="3266"/>
      </w:tblGrid>
      <w:tr w:rsidR="0090629B" w:rsidRPr="0090629B" w:rsidTr="00E25278">
        <w:trPr>
          <w:trHeight w:hRule="exact" w:val="649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3.2.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45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Музыкант и публика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1.25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2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1.И.С.Бах: «Токката»ре минор,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«Прелюдия» до мажор из «ХТК», «Чакона»ре минор.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20" w:after="0" w:line="247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2.В.А.Моцарт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«Маленькая ночная серенада».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20" w:after="0" w:line="250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Хор «Откуда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приятный и нежный тот звон» из оперы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«Волшебная флейта».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2" w:lineRule="auto"/>
              <w:ind w:left="68" w:right="576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Фрагменты из«Реквиема»: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Lakrimosa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»,«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Diesirae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».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45" w:lineRule="auto"/>
              <w:ind w:right="432"/>
              <w:jc w:val="center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3.Н. Паганини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«Каприс №24».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30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Рахманинов С.В.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20" w:after="0" w:line="254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«Вариации на тему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Паганини», В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Лютославский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«Вариации на тему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Паганини», рок-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обработки В.Зинчука 4.Л.Бетховен. 2 часть«Симфонии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№3».Э.Делакруа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«Свобода ведет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народ».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2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И.С.Бах "За рекою старый дом"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Булат Окуджава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"Песенка 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Моцарте".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20" w:after="0" w:line="245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Музыка и слова Куклина А.</w:t>
            </w:r>
          </w:p>
          <w:p w:rsidR="0090629B" w:rsidRDefault="0090629B" w:rsidP="00E25278">
            <w:pPr>
              <w:autoSpaceDE w:val="0"/>
              <w:autoSpaceDN w:val="0"/>
              <w:spacing w:before="18" w:after="0" w:line="245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«Песенка о песенке».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54" w:lineRule="auto"/>
              <w:ind w:left="70"/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Хор «Откуда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приятный 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нежный тот звон»из оперы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«Волшебная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флейта»-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ритмический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аккомпанемент с помощью 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музыкального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треугольника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13.02.2023 27.03.2023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2" w:lineRule="auto"/>
              <w:ind w:left="68" w:right="432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Знакомство с образцами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виртуозной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музыки.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7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Размышление над фактами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биографий великих музыкантов — как любимцев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публики, так 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непóнятых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современниками.; Определение на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слух мелодий,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интонаций,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ритмов, элементов музыкального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языка изучаемых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классических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произведений,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умение напеть их, наиболее яркие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ритмо-интонации.; Музыкальная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викторина на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знание музыки,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названий и авторов изученных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произведений.;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4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Устный опрос;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Контрольная работа; Зачет;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Самооценка с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использованием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«Оценочного листа»; Музыкальная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викторина;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4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aJRQjS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Pj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k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Бах 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CKdvSw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_6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kcQ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Моцарт 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nYbzMupFrnA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Паганини Каприс 24 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npj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ASX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o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Бетховен</w:t>
            </w:r>
          </w:p>
        </w:tc>
      </w:tr>
      <w:tr w:rsidR="0090629B" w:rsidTr="00E25278">
        <w:trPr>
          <w:trHeight w:hRule="exact" w:val="332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Итого по модулю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10</w:t>
            </w:r>
          </w:p>
        </w:tc>
        <w:tc>
          <w:tcPr>
            <w:tcW w:w="13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/>
        </w:tc>
      </w:tr>
      <w:tr w:rsidR="0090629B" w:rsidRPr="0090629B" w:rsidTr="00E25278">
        <w:trPr>
          <w:trHeight w:hRule="exact" w:val="314"/>
        </w:trPr>
        <w:tc>
          <w:tcPr>
            <w:tcW w:w="15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4" w:after="0" w:line="233" w:lineRule="auto"/>
              <w:ind w:left="70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Модуль 4.</w:t>
            </w:r>
            <w:r w:rsidRPr="0090629B">
              <w:rPr>
                <w:rFonts w:ascii="Times New Roman" w:eastAsia="Times New Roman" w:hAnsi="Times New Roman"/>
                <w:b/>
                <w:color w:val="000000"/>
                <w:sz w:val="15"/>
                <w:lang w:val="ru-RU"/>
              </w:rPr>
              <w:t xml:space="preserve"> Связь музыки с другими видами искусства</w:t>
            </w:r>
          </w:p>
        </w:tc>
      </w:tr>
    </w:tbl>
    <w:p w:rsidR="0090629B" w:rsidRPr="0090629B" w:rsidRDefault="0090629B" w:rsidP="0090629B">
      <w:pPr>
        <w:autoSpaceDE w:val="0"/>
        <w:autoSpaceDN w:val="0"/>
        <w:spacing w:after="0" w:line="14" w:lineRule="exact"/>
        <w:rPr>
          <w:lang w:val="ru-RU"/>
        </w:rPr>
      </w:pPr>
    </w:p>
    <w:p w:rsidR="0090629B" w:rsidRPr="0090629B" w:rsidRDefault="0090629B" w:rsidP="0090629B">
      <w:pPr>
        <w:rPr>
          <w:lang w:val="ru-RU"/>
        </w:rPr>
        <w:sectPr w:rsidR="0090629B" w:rsidRPr="0090629B">
          <w:pgSz w:w="16840" w:h="11900"/>
          <w:pgMar w:top="284" w:right="544" w:bottom="1440" w:left="662" w:header="720" w:footer="720" w:gutter="0"/>
          <w:cols w:space="720" w:equalWidth="0">
            <w:col w:w="15633" w:space="0"/>
          </w:cols>
          <w:docGrid w:linePitch="360"/>
        </w:sectPr>
      </w:pPr>
    </w:p>
    <w:p w:rsidR="0090629B" w:rsidRPr="0090629B" w:rsidRDefault="0090629B" w:rsidP="009062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78"/>
        <w:gridCol w:w="1224"/>
        <w:gridCol w:w="506"/>
        <w:gridCol w:w="1052"/>
        <w:gridCol w:w="1090"/>
        <w:gridCol w:w="1580"/>
        <w:gridCol w:w="1374"/>
        <w:gridCol w:w="1284"/>
        <w:gridCol w:w="824"/>
        <w:gridCol w:w="1386"/>
        <w:gridCol w:w="1638"/>
        <w:gridCol w:w="3266"/>
      </w:tblGrid>
      <w:tr w:rsidR="0090629B" w:rsidRPr="0090629B" w:rsidTr="00E25278">
        <w:trPr>
          <w:trHeight w:hRule="exact" w:val="544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4.1.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45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литература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0.25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4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1-2. "Звенят, звенят колокола"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Колокольные звоны (виды) видео и аудио С.Рахманинов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"Светлый праздник" "Слезы",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С.Прокофьев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"Вставайте, люди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русские!",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Видеозапись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"Искусство звоноря!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0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3. С.Рахманинов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Вокализ, А.Варламов«Горные вершины».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2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А.Рубинштейн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«Горные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вершины".Г.Свиридов Романс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4. М.И.Глинка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«Венецианская ночь».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45" w:lineRule="auto"/>
              <w:ind w:left="68" w:right="432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Ф.Шуберт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«Баркарола».Ф.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2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Мендельсон "Песня венецианского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гондольера",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П.Чайковский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"Баркарола"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2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"Вечерний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звон"В.Зиновьев, "Малиновый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звон".</w:t>
            </w:r>
          </w:p>
          <w:p w:rsidR="0090629B" w:rsidRDefault="0090629B" w:rsidP="00E25278">
            <w:pPr>
              <w:autoSpaceDE w:val="0"/>
              <w:autoSpaceDN w:val="0"/>
              <w:spacing w:before="18" w:after="0" w:line="245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"Школьный романс"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4" w:lineRule="auto"/>
              <w:ind w:left="70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Рубинштей 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Варламов -во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время звучания романсов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нарисовать их мелодическую линию,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определить по нотной записи композитора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романса.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20" w:after="0" w:line="254" w:lineRule="auto"/>
              <w:ind w:left="70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Пластическое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интонирование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под музыку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одной из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баркарол, подбор инструмента для ритмической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импровизации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для исполнения.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03.04.2023 24.04.2023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4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Знакомство с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образцами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вокальной 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инструментальной музыки.;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Музыкальная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викторина на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знание музыки,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названий и авторов изученных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произведений;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4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Практическая работа; Тестирование;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Самооценка с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использованием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«Оценочного листа»; музыкальная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викторина;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2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Cgu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egveU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g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Венецианская ночь 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skGQxLwkYhk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Горные вершины</w:t>
            </w:r>
          </w:p>
        </w:tc>
      </w:tr>
    </w:tbl>
    <w:p w:rsidR="0090629B" w:rsidRPr="0090629B" w:rsidRDefault="0090629B" w:rsidP="0090629B">
      <w:pPr>
        <w:autoSpaceDE w:val="0"/>
        <w:autoSpaceDN w:val="0"/>
        <w:spacing w:after="0" w:line="14" w:lineRule="exact"/>
        <w:rPr>
          <w:lang w:val="ru-RU"/>
        </w:rPr>
      </w:pPr>
    </w:p>
    <w:p w:rsidR="0090629B" w:rsidRPr="0090629B" w:rsidRDefault="0090629B" w:rsidP="0090629B">
      <w:pPr>
        <w:rPr>
          <w:lang w:val="ru-RU"/>
        </w:rPr>
        <w:sectPr w:rsidR="0090629B" w:rsidRPr="0090629B">
          <w:pgSz w:w="16840" w:h="11900"/>
          <w:pgMar w:top="284" w:right="544" w:bottom="1440" w:left="662" w:header="720" w:footer="720" w:gutter="0"/>
          <w:cols w:space="720" w:equalWidth="0">
            <w:col w:w="15633" w:space="0"/>
          </w:cols>
          <w:docGrid w:linePitch="360"/>
        </w:sectPr>
      </w:pPr>
    </w:p>
    <w:p w:rsidR="0090629B" w:rsidRPr="0090629B" w:rsidRDefault="0090629B" w:rsidP="009062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78"/>
        <w:gridCol w:w="1224"/>
        <w:gridCol w:w="506"/>
        <w:gridCol w:w="1052"/>
        <w:gridCol w:w="1090"/>
        <w:gridCol w:w="1580"/>
        <w:gridCol w:w="1374"/>
        <w:gridCol w:w="1284"/>
        <w:gridCol w:w="824"/>
        <w:gridCol w:w="1386"/>
        <w:gridCol w:w="1638"/>
        <w:gridCol w:w="3266"/>
      </w:tblGrid>
      <w:tr w:rsidR="0090629B" w:rsidRPr="0090629B" w:rsidTr="00E25278">
        <w:trPr>
          <w:trHeight w:hRule="exact" w:val="546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4.2.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45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Музыка и живопись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0.25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0.25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4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1.Музыка из кантаты«Александр Невский»С.С.Прокофьева: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«Вставайте, люди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русские», "Мертвое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поле",«Ледовое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побоище».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2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Видеофрагмент из к/ф С.Эйзенштейна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"Александр Невский" 2.М.П.Мусоргский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"Картинки с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выставки".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45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3..Рахманинов С.В., Чайковский П.И.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2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«Богородице Дево,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радуйся»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Г.Свиридов «Любовь святая»,Икона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«Покров Пресвятой Богородицы».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18" w:after="0" w:line="254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Ф.Шуберт "Аве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Мария",Бах-Гуно,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4.К.Дебюсси «Диалог ветра с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морем»,«Кукольный кэк-уок»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С.С.Прокофьев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«Мимолетности».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2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"Солдатушки,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браво ребятушки"-р.н.п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"Вставайте, люди русские!"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4" w:lineRule="auto"/>
              <w:ind w:left="70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«Вставайте, люди русские!»-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пластическое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интонирование и имитация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набатного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колокольного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звона.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20" w:after="0" w:line="252" w:lineRule="auto"/>
              <w:ind w:left="70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Сочинение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ритмического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аккомпанемента с целью усиления изобразительного эффекта.</w:t>
            </w:r>
          </w:p>
          <w:p w:rsidR="0090629B" w:rsidRDefault="0090629B" w:rsidP="00E25278">
            <w:pPr>
              <w:autoSpaceDE w:val="0"/>
              <w:autoSpaceDN w:val="0"/>
              <w:spacing w:before="1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Рисование под музыку.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01.05.2023 29.05.2023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2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Знакомство с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музыкальными произведениями программной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музыки.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20" w:after="0" w:line="254" w:lineRule="auto"/>
              <w:ind w:left="6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Выявление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интонаций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изобразительного характера.;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Музыкальная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викторина на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знание музыки,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названий и авторов изученных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произведений.;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Разучивание,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исполнение песни с элементами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изобразительности.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20" w:after="0" w:line="252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Сочинение к ней ритмического и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шумового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аккомпанемента с целью усиления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изобразительного эффекта.;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2" w:lineRule="auto"/>
              <w:ind w:left="68" w:right="144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Устный опрос;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Контрольная работа; Зачет;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Самооценка с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использованием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«Оценочного листа»;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2" w:after="0" w:line="252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=1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REYcSiiwXg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Александр Невский </w:t>
            </w:r>
            <w:r w:rsidRPr="0090629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https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www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youtube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com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watch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v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uVcrgdP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552</w:t>
            </w:r>
            <w:r>
              <w:rPr>
                <w:rFonts w:ascii="Times New Roman" w:eastAsia="Times New Roman" w:hAnsi="Times New Roman"/>
                <w:color w:val="000000"/>
                <w:sz w:val="15"/>
              </w:rPr>
              <w:t>o</w:t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 Картинки с выставки</w:t>
            </w:r>
          </w:p>
        </w:tc>
      </w:tr>
      <w:tr w:rsidR="0090629B" w:rsidTr="00E25278">
        <w:trPr>
          <w:trHeight w:hRule="exact" w:val="332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Итого по модулю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9</w:t>
            </w:r>
          </w:p>
        </w:tc>
        <w:tc>
          <w:tcPr>
            <w:tcW w:w="134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/>
        </w:tc>
      </w:tr>
      <w:tr w:rsidR="0090629B" w:rsidTr="00E25278">
        <w:trPr>
          <w:trHeight w:hRule="exact" w:val="862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74" w:after="0" w:line="250" w:lineRule="auto"/>
              <w:ind w:left="70" w:right="432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ОБЩЕЕ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 xml:space="preserve">КОЛИЧЕСТВО ЧАСОВ ПО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sz w:val="15"/>
                <w:lang w:val="ru-RU"/>
              </w:rPr>
              <w:t>ПРОГРАММЕ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34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2.75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1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/>
        </w:tc>
      </w:tr>
    </w:tbl>
    <w:p w:rsidR="0090629B" w:rsidRDefault="0090629B" w:rsidP="0090629B">
      <w:pPr>
        <w:autoSpaceDE w:val="0"/>
        <w:autoSpaceDN w:val="0"/>
        <w:spacing w:after="0" w:line="14" w:lineRule="exact"/>
      </w:pPr>
    </w:p>
    <w:p w:rsidR="0090629B" w:rsidRDefault="0090629B" w:rsidP="0090629B">
      <w:pPr>
        <w:sectPr w:rsidR="0090629B">
          <w:pgSz w:w="16840" w:h="11900"/>
          <w:pgMar w:top="284" w:right="544" w:bottom="1440" w:left="662" w:header="720" w:footer="720" w:gutter="0"/>
          <w:cols w:space="720" w:equalWidth="0">
            <w:col w:w="15633" w:space="0"/>
          </w:cols>
          <w:docGrid w:linePitch="360"/>
        </w:sectPr>
      </w:pPr>
    </w:p>
    <w:p w:rsidR="0090629B" w:rsidRDefault="0090629B" w:rsidP="0090629B">
      <w:pPr>
        <w:autoSpaceDE w:val="0"/>
        <w:autoSpaceDN w:val="0"/>
        <w:spacing w:after="78" w:line="220" w:lineRule="exact"/>
      </w:pPr>
    </w:p>
    <w:p w:rsidR="0090629B" w:rsidRDefault="0090629B" w:rsidP="0090629B">
      <w:pPr>
        <w:autoSpaceDE w:val="0"/>
        <w:autoSpaceDN w:val="0"/>
        <w:spacing w:after="314" w:line="230" w:lineRule="auto"/>
      </w:pPr>
      <w:r>
        <w:rPr>
          <w:rFonts w:ascii="Times New Roman" w:eastAsia="Times New Roman" w:hAnsi="Times New Roman"/>
          <w:b/>
          <w:color w:val="000000"/>
          <w:w w:val="101"/>
          <w:sz w:val="23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2"/>
        <w:gridCol w:w="2928"/>
        <w:gridCol w:w="716"/>
        <w:gridCol w:w="1582"/>
        <w:gridCol w:w="1628"/>
        <w:gridCol w:w="1206"/>
        <w:gridCol w:w="2098"/>
      </w:tblGrid>
      <w:tr w:rsidR="0090629B" w:rsidTr="00E25278">
        <w:trPr>
          <w:trHeight w:hRule="exact" w:val="48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п/п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Тема урока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Количество часов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изучения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Виды, формы контроля</w:t>
            </w:r>
          </w:p>
        </w:tc>
      </w:tr>
      <w:tr w:rsidR="0090629B" w:rsidTr="00E25278">
        <w:trPr>
          <w:trHeight w:hRule="exact" w:val="80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9B" w:rsidRDefault="0090629B" w:rsidP="00E25278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9B" w:rsidRDefault="0090629B" w:rsidP="00E25278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всего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контрольные работы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9B" w:rsidRDefault="0090629B" w:rsidP="00E25278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9B" w:rsidRDefault="0090629B" w:rsidP="00E25278"/>
        </w:tc>
      </w:tr>
      <w:tr w:rsidR="0090629B" w:rsidTr="00E25278">
        <w:trPr>
          <w:trHeight w:hRule="exact" w:val="113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Фольклор-народное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творчество. Жанры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русских народных песен.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05.09.2022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 Практическая работа;</w:t>
            </w:r>
          </w:p>
        </w:tc>
      </w:tr>
      <w:tr w:rsidR="0090629B" w:rsidRPr="0090629B" w:rsidTr="00E25278">
        <w:trPr>
          <w:trHeight w:hRule="exact" w:val="17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Песня-душа народа.</w:t>
            </w:r>
          </w:p>
          <w:p w:rsidR="0090629B" w:rsidRPr="0090629B" w:rsidRDefault="0090629B" w:rsidP="00E25278">
            <w:pPr>
              <w:autoSpaceDE w:val="0"/>
              <w:autoSpaceDN w:val="0"/>
              <w:spacing w:before="68" w:after="0" w:line="230" w:lineRule="auto"/>
              <w:ind w:left="70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Ярославская частушка.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12.09.2022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96" w:after="0" w:line="281" w:lineRule="auto"/>
              <w:ind w:left="70" w:right="28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Практическая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работа;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Исполнение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частушки-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песенный зачет;</w:t>
            </w:r>
          </w:p>
        </w:tc>
      </w:tr>
      <w:tr w:rsidR="0090629B" w:rsidTr="00E25278">
        <w:trPr>
          <w:trHeight w:hRule="exact" w:val="14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94" w:after="0" w:line="262" w:lineRule="auto"/>
              <w:ind w:left="70" w:right="432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Фольклор в музыке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русских композиторов.</w:t>
            </w:r>
          </w:p>
          <w:p w:rsidR="0090629B" w:rsidRDefault="0090629B" w:rsidP="00E25278">
            <w:pPr>
              <w:autoSpaceDE w:val="0"/>
              <w:autoSpaceDN w:val="0"/>
              <w:spacing w:before="68" w:after="0" w:line="262" w:lineRule="auto"/>
              <w:ind w:left="70" w:right="129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Стучит, гремит "Кикимора"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19.09.2022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Сочинение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сочиненного.;</w:t>
            </w:r>
          </w:p>
        </w:tc>
      </w:tr>
      <w:tr w:rsidR="0090629B" w:rsidTr="00E25278">
        <w:trPr>
          <w:trHeight w:hRule="exact" w:val="14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Фольклор в музыке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русских композиторов. Что за прелесть эти сказки...</w:t>
            </w:r>
          </w:p>
          <w:p w:rsidR="0090629B" w:rsidRDefault="0090629B" w:rsidP="00E25278">
            <w:pPr>
              <w:autoSpaceDE w:val="0"/>
              <w:autoSpaceDN w:val="0"/>
              <w:spacing w:before="7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"Шехеразада"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26.09.2022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Музыкальная викторина;</w:t>
            </w:r>
          </w:p>
        </w:tc>
      </w:tr>
      <w:tr w:rsidR="0090629B" w:rsidRPr="0090629B" w:rsidTr="00E25278">
        <w:trPr>
          <w:trHeight w:hRule="exact" w:val="14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96" w:after="0" w:line="271" w:lineRule="auto"/>
              <w:ind w:right="576"/>
              <w:jc w:val="center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Музыкальная картина народного праздника. Праздник Масленица.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03.10.2022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использованием«Оценочного </w:t>
            </w:r>
            <w:r w:rsidRPr="0090629B">
              <w:rPr>
                <w:lang w:val="ru-RU"/>
              </w:rPr>
              <w:br/>
            </w:r>
            <w:r w:rsidRPr="0090629B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листа»;</w:t>
            </w:r>
          </w:p>
        </w:tc>
      </w:tr>
      <w:tr w:rsidR="0090629B" w:rsidTr="00E25278">
        <w:trPr>
          <w:trHeight w:hRule="exact" w:val="8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Pr="0090629B" w:rsidRDefault="0090629B" w:rsidP="00E25278">
            <w:pPr>
              <w:autoSpaceDE w:val="0"/>
              <w:autoSpaceDN w:val="0"/>
              <w:spacing w:before="96" w:after="0" w:line="262" w:lineRule="auto"/>
              <w:ind w:right="288"/>
              <w:jc w:val="center"/>
              <w:rPr>
                <w:lang w:val="ru-RU"/>
              </w:rPr>
            </w:pPr>
            <w:r w:rsidRPr="0090629B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Календарный фольклор. Праздник Иван Купала.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10.10.2022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0629B" w:rsidTr="00E25278">
        <w:trPr>
          <w:trHeight w:hRule="exact" w:val="8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Календарный фольклор. Осенины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17.10.2022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0629B" w:rsidTr="00E25278">
        <w:trPr>
          <w:trHeight w:hRule="exact" w:val="8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Календарный фольклор. Рождество. Колядки.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24.10.2022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90629B" w:rsidTr="00E25278">
        <w:trPr>
          <w:trHeight w:hRule="exact" w:val="14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"Всю жизнь мою несу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Родину в душе"- Валерий Гаврилин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07.11.2022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листа»;</w:t>
            </w:r>
          </w:p>
        </w:tc>
      </w:tr>
      <w:tr w:rsidR="0090629B" w:rsidTr="00E25278">
        <w:trPr>
          <w:trHeight w:hRule="exact" w:val="113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"Скажи, откуда 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приходишь, красота?"-Георгий Свиридов.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14.11.2022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0629B" w:rsidTr="00E25278">
        <w:trPr>
          <w:trHeight w:hRule="exact" w:val="144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7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"Ты раскрой мне, природа, объятья..."Сергей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Рахманинов.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21.11.2022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листа»;</w:t>
            </w:r>
          </w:p>
        </w:tc>
      </w:tr>
    </w:tbl>
    <w:p w:rsidR="0090629B" w:rsidRDefault="0090629B" w:rsidP="0090629B">
      <w:pPr>
        <w:autoSpaceDE w:val="0"/>
        <w:autoSpaceDN w:val="0"/>
        <w:spacing w:after="0" w:line="14" w:lineRule="exact"/>
      </w:pPr>
    </w:p>
    <w:p w:rsidR="0090629B" w:rsidRDefault="0090629B" w:rsidP="0090629B">
      <w:pPr>
        <w:sectPr w:rsidR="0090629B">
          <w:pgSz w:w="11900" w:h="16840"/>
          <w:pgMar w:top="298" w:right="556" w:bottom="280" w:left="664" w:header="720" w:footer="720" w:gutter="0"/>
          <w:cols w:space="720" w:equalWidth="0">
            <w:col w:w="10680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2"/>
        <w:gridCol w:w="2928"/>
        <w:gridCol w:w="716"/>
        <w:gridCol w:w="1582"/>
        <w:gridCol w:w="1628"/>
        <w:gridCol w:w="1206"/>
        <w:gridCol w:w="2098"/>
      </w:tblGrid>
      <w:tr w:rsidR="0090629B" w:rsidTr="00E25278">
        <w:trPr>
          <w:trHeight w:hRule="exact" w:val="147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/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/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/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/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/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/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/>
        </w:tc>
      </w:tr>
    </w:tbl>
    <w:p w:rsidR="0090629B" w:rsidRDefault="0090629B" w:rsidP="0090629B">
      <w:pPr>
        <w:autoSpaceDE w:val="0"/>
        <w:autoSpaceDN w:val="0"/>
        <w:spacing w:after="0" w:line="1458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2"/>
        <w:gridCol w:w="2928"/>
        <w:gridCol w:w="716"/>
        <w:gridCol w:w="1582"/>
        <w:gridCol w:w="1628"/>
        <w:gridCol w:w="1206"/>
        <w:gridCol w:w="2098"/>
      </w:tblGrid>
      <w:tr w:rsidR="0090629B" w:rsidTr="00E25278">
        <w:trPr>
          <w:trHeight w:hRule="exact" w:val="179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8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"Здесь мало услышать,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здесь вслушаться нужно..." Михаил Глинка, Александр Варламов Антон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Рубинштейн.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28.11.2022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0629B" w:rsidTr="00E25278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Творчество выдающихся отечественных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исполнителей.(С.Рихтер, Л.Коган, М.Ростропович)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05.12.2022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Исследовательский проект;</w:t>
            </w:r>
          </w:p>
        </w:tc>
      </w:tr>
      <w:tr w:rsidR="0090629B" w:rsidTr="00E25278">
        <w:trPr>
          <w:trHeight w:hRule="exact" w:val="113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7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"Волшебная палочка дирижера". Дирижеры мира.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12.12.2022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90629B" w:rsidTr="00E25278">
        <w:trPr>
          <w:trHeight w:hRule="exact" w:val="14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Международный конкурс имени П.И.Чайковского. Консерватории в Москве и Санкт-Петербурге.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0.25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19.12.2022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0629B" w:rsidTr="00E25278">
        <w:trPr>
          <w:trHeight w:hRule="exact" w:val="8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"Гармонии задумчивый поэт"- Фридерик Шопен.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09.01.2023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0629B" w:rsidTr="00E25278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"Соловей песенности"-Франц Шуберт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16.01.2023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листа»;</w:t>
            </w:r>
          </w:p>
        </w:tc>
      </w:tr>
      <w:tr w:rsidR="0090629B" w:rsidTr="00E25278">
        <w:trPr>
          <w:trHeight w:hRule="exact" w:val="8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"Певец родной природы"-Эдвард Григ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0.25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23.01.2023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4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0629B" w:rsidTr="00E25278">
        <w:trPr>
          <w:trHeight w:hRule="exact" w:val="179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81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Музыканты и публика. "В музыке Баха слышатся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мелодии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космоса..."Орган.Органная музыка И.Баха.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30.01.2023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0629B" w:rsidTr="00E25278">
        <w:trPr>
          <w:trHeight w:hRule="exact" w:val="113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Музыканты и публика."Ты, Моцарт, бог, и сам того не знаешь..."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06.02.2023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0629B" w:rsidTr="00E25278">
        <w:trPr>
          <w:trHeight w:hRule="exact" w:val="144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21.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"Был он весь окутан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тайной-черный гость..." Реквием - "лебединая песня" Моцарта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13.02.2023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листа»;</w:t>
            </w:r>
          </w:p>
        </w:tc>
      </w:tr>
    </w:tbl>
    <w:p w:rsidR="0090629B" w:rsidRDefault="0090629B" w:rsidP="0090629B">
      <w:pPr>
        <w:autoSpaceDE w:val="0"/>
        <w:autoSpaceDN w:val="0"/>
        <w:spacing w:after="0" w:line="14" w:lineRule="exact"/>
      </w:pPr>
    </w:p>
    <w:p w:rsidR="0090629B" w:rsidRDefault="0090629B" w:rsidP="0090629B">
      <w:pPr>
        <w:autoSpaceDE w:val="0"/>
        <w:autoSpaceDN w:val="0"/>
        <w:spacing w:after="0" w:line="14" w:lineRule="exact"/>
      </w:pPr>
    </w:p>
    <w:p w:rsidR="0090629B" w:rsidRDefault="0090629B" w:rsidP="0090629B">
      <w:pPr>
        <w:sectPr w:rsidR="0090629B">
          <w:pgSz w:w="11900" w:h="16840"/>
          <w:pgMar w:top="0" w:right="556" w:bottom="73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0629B" w:rsidRDefault="0090629B" w:rsidP="0090629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2"/>
        <w:gridCol w:w="2928"/>
        <w:gridCol w:w="716"/>
        <w:gridCol w:w="1582"/>
        <w:gridCol w:w="1628"/>
        <w:gridCol w:w="1206"/>
        <w:gridCol w:w="2098"/>
      </w:tblGrid>
      <w:tr w:rsidR="0090629B" w:rsidTr="00E25278">
        <w:trPr>
          <w:trHeight w:hRule="exact" w:val="113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"Неукротимым духом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своим он побеждал зло" -Никколо Паганини.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20.02.2023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0629B" w:rsidTr="00E25278">
        <w:trPr>
          <w:trHeight w:hRule="exact" w:val="14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Музыкальный портрет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Никколо Паганини глазами современников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27.02.2023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листа»;</w:t>
            </w:r>
          </w:p>
        </w:tc>
      </w:tr>
      <w:tr w:rsidR="0090629B" w:rsidTr="00E25278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"Через тернии к звездам"-Людвиг Бетховен.</w:t>
            </w:r>
          </w:p>
          <w:p w:rsidR="0090629B" w:rsidRDefault="0090629B" w:rsidP="00E25278">
            <w:pPr>
              <w:autoSpaceDE w:val="0"/>
              <w:autoSpaceDN w:val="0"/>
              <w:spacing w:before="68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Героические образы в музыке.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0.25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06.03.2023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Зачет;</w:t>
            </w:r>
          </w:p>
        </w:tc>
      </w:tr>
      <w:tr w:rsidR="0090629B" w:rsidTr="00E25278">
        <w:trPr>
          <w:trHeight w:hRule="exact" w:val="277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Урок- обобщение.</w:t>
            </w:r>
          </w:p>
          <w:p w:rsidR="0090629B" w:rsidRDefault="0090629B" w:rsidP="00E25278">
            <w:pPr>
              <w:autoSpaceDE w:val="0"/>
              <w:autoSpaceDN w:val="0"/>
              <w:spacing w:before="68" w:after="0" w:line="28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Выдающиеся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представители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Европейской классической музыки. Культура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слушателя. Традиции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слушания музыки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прошлые века и сегодня.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13.03.2023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Тестирование; Музыкальная викторина;</w:t>
            </w:r>
          </w:p>
        </w:tc>
      </w:tr>
      <w:tr w:rsidR="0090629B" w:rsidTr="00E25278">
        <w:trPr>
          <w:trHeight w:hRule="exact" w:val="310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86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Связь музыки с другими видами искусства.Музыка и литература. Колокола, виды колокольных звонов, звонарь, звонарские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приговорки. Традиции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ярославских колокольных звонов.</w:t>
            </w:r>
          </w:p>
          <w:p w:rsidR="0090629B" w:rsidRDefault="0090629B" w:rsidP="00E25278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Фестиваль"Преображение".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20.03.2023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90629B" w:rsidTr="00E25278">
        <w:trPr>
          <w:trHeight w:hRule="exact" w:val="14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Колокольность в музыке русских композиторов.</w:t>
            </w:r>
          </w:p>
          <w:p w:rsidR="0090629B" w:rsidRDefault="0090629B" w:rsidP="00E25278">
            <w:pPr>
              <w:autoSpaceDE w:val="0"/>
              <w:autoSpaceDN w:val="0"/>
              <w:spacing w:before="68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"Весть святого торжества"-Сергей Рахманинов.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03.04.2023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0629B" w:rsidTr="00E25278">
        <w:trPr>
          <w:trHeight w:hRule="exact" w:val="275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28.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Вокальные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инструментальные жанры. Единство слова и музыки в вокальных жанрах.</w:t>
            </w:r>
          </w:p>
          <w:p w:rsidR="0090629B" w:rsidRDefault="0090629B" w:rsidP="00E25278">
            <w:pPr>
              <w:autoSpaceDE w:val="0"/>
              <w:autoSpaceDN w:val="0"/>
              <w:spacing w:before="68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Интонации рассказа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повествования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инструментальной музыке. Песня. Романс.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10.04.2023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листа»;</w:t>
            </w:r>
          </w:p>
        </w:tc>
      </w:tr>
    </w:tbl>
    <w:p w:rsidR="0090629B" w:rsidRDefault="0090629B" w:rsidP="0090629B">
      <w:pPr>
        <w:autoSpaceDE w:val="0"/>
        <w:autoSpaceDN w:val="0"/>
        <w:spacing w:after="0" w:line="14" w:lineRule="exact"/>
      </w:pPr>
    </w:p>
    <w:p w:rsidR="0090629B" w:rsidRDefault="0090629B" w:rsidP="0090629B">
      <w:pPr>
        <w:sectPr w:rsidR="0090629B">
          <w:pgSz w:w="11900" w:h="16840"/>
          <w:pgMar w:top="284" w:right="556" w:bottom="103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0629B" w:rsidRDefault="0090629B" w:rsidP="0090629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2"/>
        <w:gridCol w:w="2928"/>
        <w:gridCol w:w="716"/>
        <w:gridCol w:w="1582"/>
        <w:gridCol w:w="1628"/>
        <w:gridCol w:w="1206"/>
        <w:gridCol w:w="2098"/>
      </w:tblGrid>
      <w:tr w:rsidR="0090629B" w:rsidTr="00E25278">
        <w:trPr>
          <w:trHeight w:hRule="exact" w:val="277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Вокальные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инструментальные жанры. Единствослова и музыки в вокальных жанрах.</w:t>
            </w:r>
          </w:p>
          <w:p w:rsidR="0090629B" w:rsidRDefault="0090629B" w:rsidP="00E25278">
            <w:pPr>
              <w:autoSpaceDE w:val="0"/>
              <w:autoSpaceDN w:val="0"/>
              <w:spacing w:before="68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Интонации рассказа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повествования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инструментальной музыке. Баркарола.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0.25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17.04.2023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Тестирование;</w:t>
            </w:r>
          </w:p>
        </w:tc>
      </w:tr>
      <w:tr w:rsidR="0090629B" w:rsidTr="00E25278">
        <w:trPr>
          <w:trHeight w:hRule="exact" w:val="146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30.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"За отчий дом, за русский край..."Сергей Прокофьев кантата "Александр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Невский"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24.04.2023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листа»;</w:t>
            </w:r>
          </w:p>
        </w:tc>
      </w:tr>
      <w:tr w:rsidR="0090629B" w:rsidTr="00E25278">
        <w:trPr>
          <w:trHeight w:hRule="exact" w:val="14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31.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Музыкальная живопись и живописная музыка.</w:t>
            </w:r>
          </w:p>
          <w:p w:rsidR="0090629B" w:rsidRDefault="0090629B" w:rsidP="00E25278">
            <w:pPr>
              <w:autoSpaceDE w:val="0"/>
              <w:autoSpaceDN w:val="0"/>
              <w:spacing w:before="68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"Картинки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выставки"М.П.Мусоргский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08.05.2023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0629B" w:rsidTr="00E25278">
        <w:trPr>
          <w:trHeight w:hRule="exact" w:val="244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32.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8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"Небесное и земное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звуках и красках."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Молитва, песнопение, икона - часть духовной культуры Древней Руси.</w:t>
            </w:r>
          </w:p>
          <w:p w:rsidR="0090629B" w:rsidRDefault="0090629B" w:rsidP="00E25278">
            <w:pPr>
              <w:autoSpaceDE w:val="0"/>
              <w:autoSpaceDN w:val="0"/>
              <w:spacing w:before="70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Духовная музыка в католическом храме.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15.05.2023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0629B" w:rsidTr="00E25278">
        <w:trPr>
          <w:trHeight w:hRule="exact" w:val="21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33.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8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Импрессионизм в музыке и живописи. "Музыка ближе всего к природе..." Клод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Дебюсси "Диалог ветра с морем". Сергей Прокофьев "Мимолетности"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0.25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22.05.2023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90629B" w:rsidTr="00E25278">
        <w:trPr>
          <w:trHeight w:hRule="exact" w:val="8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34.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Урок-концерт по теме: "Пусть музыка звучит"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29.08.2022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Зачет;</w:t>
            </w:r>
          </w:p>
        </w:tc>
      </w:tr>
      <w:tr w:rsidR="0090629B" w:rsidTr="00E25278">
        <w:trPr>
          <w:trHeight w:hRule="exact" w:val="790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ОБЩЕЕ КОЛИЧЕСТВО ЧАСОВ ПО ПРОГРАММЕ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2.75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29B" w:rsidRDefault="0090629B" w:rsidP="00E25278"/>
        </w:tc>
      </w:tr>
    </w:tbl>
    <w:p w:rsidR="0090629B" w:rsidRDefault="0090629B" w:rsidP="0090629B">
      <w:pPr>
        <w:autoSpaceDE w:val="0"/>
        <w:autoSpaceDN w:val="0"/>
        <w:spacing w:after="0" w:line="14" w:lineRule="exact"/>
      </w:pPr>
    </w:p>
    <w:p w:rsidR="0090629B" w:rsidRDefault="0090629B" w:rsidP="0090629B">
      <w:pPr>
        <w:sectPr w:rsidR="0090629B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0629B" w:rsidRDefault="0090629B" w:rsidP="0090629B">
      <w:pPr>
        <w:autoSpaceDE w:val="0"/>
        <w:autoSpaceDN w:val="0"/>
        <w:spacing w:after="78" w:line="220" w:lineRule="exact"/>
      </w:pPr>
    </w:p>
    <w:p w:rsidR="0090629B" w:rsidRDefault="0090629B" w:rsidP="0090629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0629B" w:rsidRDefault="0090629B" w:rsidP="0090629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0629B" w:rsidRDefault="0090629B" w:rsidP="0090629B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Музыка, 5 класс /Сергеева Г.П., Критская Е.Д., Акционерное общество «Издательство</w:t>
      </w:r>
    </w:p>
    <w:p w:rsidR="0090629B" w:rsidRDefault="0090629B" w:rsidP="0090629B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«Просвещение»;</w:t>
      </w:r>
    </w:p>
    <w:p w:rsidR="0090629B" w:rsidRDefault="0090629B" w:rsidP="0090629B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90629B" w:rsidRDefault="0090629B" w:rsidP="0090629B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90629B" w:rsidRDefault="0090629B" w:rsidP="0090629B">
      <w:pPr>
        <w:autoSpaceDE w:val="0"/>
        <w:autoSpaceDN w:val="0"/>
        <w:spacing w:before="166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>Хрестоматия музыкального материала 5 класс: пособие для учителей/ Сергеева Г.П., Критская Е.Д. М.</w:t>
      </w:r>
    </w:p>
    <w:p w:rsidR="0090629B" w:rsidRDefault="0090629B" w:rsidP="0090629B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Просвещение</w:t>
      </w:r>
    </w:p>
    <w:p w:rsidR="0090629B" w:rsidRDefault="0090629B" w:rsidP="0090629B">
      <w:pPr>
        <w:autoSpaceDE w:val="0"/>
        <w:autoSpaceDN w:val="0"/>
        <w:spacing w:before="72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Методическое пособие к УМК Г.П. Сергеева, Е.Д. Критская</w:t>
      </w:r>
    </w:p>
    <w:p w:rsidR="0090629B" w:rsidRDefault="0090629B" w:rsidP="0090629B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0629B" w:rsidRDefault="0090629B" w:rsidP="0090629B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Коллекции электронных образовательных ресурсов</w:t>
      </w:r>
    </w:p>
    <w:p w:rsidR="0090629B" w:rsidRDefault="0090629B" w:rsidP="0090629B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1. «Единое окно доступа к образовательным ресурсам»- http://windows.edu/ru</w:t>
      </w:r>
    </w:p>
    <w:p w:rsidR="0090629B" w:rsidRDefault="0090629B" w:rsidP="0090629B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2. «Единая коллекция цифровых образовательных ресурсов» - http://school-collektion.edu/ru</w:t>
      </w:r>
    </w:p>
    <w:p w:rsidR="0090629B" w:rsidRDefault="0090629B" w:rsidP="0090629B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3. «Федеральный центр информационных образовательных ресурсов» -http://fcior.edu.ru,</w:t>
      </w:r>
    </w:p>
    <w:p w:rsidR="0090629B" w:rsidRDefault="0090629B" w:rsidP="0090629B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http://eor.edu.ru</w:t>
      </w:r>
    </w:p>
    <w:p w:rsidR="0090629B" w:rsidRDefault="0090629B" w:rsidP="0090629B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4. Каталог образовательных ресурсов сети Интернет для школыhttp://katalog.iot.ru/</w:t>
      </w:r>
    </w:p>
    <w:p w:rsidR="0090629B" w:rsidRDefault="0090629B" w:rsidP="0090629B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5. Библиотека материалов для начальной школыhttp://www.nachalka.com/biblioteka</w:t>
      </w:r>
    </w:p>
    <w:p w:rsidR="0090629B" w:rsidRDefault="0090629B" w:rsidP="0090629B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6. Mеtodkabinet.eu: информационно-методический кабинетhttp://www.metodkabinet.eu/</w:t>
      </w:r>
    </w:p>
    <w:p w:rsidR="0090629B" w:rsidRDefault="0090629B" w:rsidP="0090629B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7. Каталог образовательных ресурсов сети «Интернет» http://catalog.iot.ru</w:t>
      </w:r>
    </w:p>
    <w:p w:rsidR="0090629B" w:rsidRDefault="0090629B" w:rsidP="0090629B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8. Российский образовательный портал http://www.school.edu.ru</w:t>
      </w:r>
    </w:p>
    <w:p w:rsidR="0090629B" w:rsidRDefault="0090629B" w:rsidP="0090629B">
      <w:pPr>
        <w:autoSpaceDE w:val="0"/>
        <w:autoSpaceDN w:val="0"/>
        <w:spacing w:before="40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9. Портал «Российское образование http://www.edu.ru</w:t>
      </w:r>
    </w:p>
    <w:p w:rsidR="0090629B" w:rsidRDefault="0090629B" w:rsidP="0090629B">
      <w:pPr>
        <w:sectPr w:rsidR="0090629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629B" w:rsidRDefault="0090629B" w:rsidP="0090629B">
      <w:pPr>
        <w:autoSpaceDE w:val="0"/>
        <w:autoSpaceDN w:val="0"/>
        <w:spacing w:after="78" w:line="220" w:lineRule="exact"/>
      </w:pPr>
    </w:p>
    <w:p w:rsidR="0090629B" w:rsidRPr="0090629B" w:rsidRDefault="0090629B" w:rsidP="0090629B">
      <w:pPr>
        <w:autoSpaceDE w:val="0"/>
        <w:autoSpaceDN w:val="0"/>
        <w:spacing w:after="0" w:line="230" w:lineRule="auto"/>
        <w:rPr>
          <w:lang w:val="ru-RU"/>
        </w:rPr>
      </w:pP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0629B" w:rsidRPr="0090629B" w:rsidRDefault="0090629B" w:rsidP="0090629B">
      <w:pPr>
        <w:autoSpaceDE w:val="0"/>
        <w:autoSpaceDN w:val="0"/>
        <w:spacing w:before="346" w:after="0" w:line="230" w:lineRule="auto"/>
        <w:rPr>
          <w:lang w:val="ru-RU"/>
        </w:rPr>
      </w:pPr>
      <w:r w:rsidRPr="0090629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0629B" w:rsidRPr="0090629B" w:rsidRDefault="0090629B" w:rsidP="0090629B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Музыкальный центр с колонками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Телевизор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Фортепиано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Гитара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Аккордеон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Инструменты: музыкальные треугольники, бубны, ложки, маракасы, барабаны, рубель, металлофон.</w:t>
      </w:r>
    </w:p>
    <w:p w:rsidR="0090629B" w:rsidRDefault="0090629B" w:rsidP="0090629B">
      <w:pPr>
        <w:autoSpaceDE w:val="0"/>
        <w:autoSpaceDN w:val="0"/>
        <w:spacing w:before="72" w:after="0" w:line="262" w:lineRule="auto"/>
        <w:ind w:right="8064"/>
      </w:pPr>
      <w:r>
        <w:rPr>
          <w:rFonts w:ascii="Times New Roman" w:eastAsia="Times New Roman" w:hAnsi="Times New Roman"/>
          <w:color w:val="000000"/>
          <w:sz w:val="24"/>
        </w:rPr>
        <w:t xml:space="preserve">Портреты композиторов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Ноты</w:t>
      </w:r>
    </w:p>
    <w:p w:rsidR="0090629B" w:rsidRDefault="0090629B" w:rsidP="0090629B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90629B" w:rsidRPr="0090629B" w:rsidRDefault="0090629B" w:rsidP="0090629B">
      <w:pPr>
        <w:autoSpaceDE w:val="0"/>
        <w:autoSpaceDN w:val="0"/>
        <w:spacing w:before="166" w:after="0" w:line="281" w:lineRule="auto"/>
        <w:ind w:right="6624"/>
        <w:rPr>
          <w:lang w:val="ru-RU"/>
        </w:rPr>
      </w:pP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Презентации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Видеоматериалы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Раздаточный материал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Аудиозаписи </w:t>
      </w:r>
      <w:r w:rsidRPr="0090629B">
        <w:rPr>
          <w:lang w:val="ru-RU"/>
        </w:rPr>
        <w:br/>
      </w:r>
      <w:r w:rsidRPr="0090629B">
        <w:rPr>
          <w:rFonts w:ascii="Times New Roman" w:eastAsia="Times New Roman" w:hAnsi="Times New Roman"/>
          <w:color w:val="000000"/>
          <w:sz w:val="24"/>
          <w:lang w:val="ru-RU"/>
        </w:rPr>
        <w:t>Шумовые музыкальные инструменты</w:t>
      </w:r>
    </w:p>
    <w:p w:rsidR="0090629B" w:rsidRPr="0090629B" w:rsidRDefault="0090629B" w:rsidP="0090629B">
      <w:pPr>
        <w:rPr>
          <w:lang w:val="ru-RU"/>
        </w:rPr>
        <w:sectPr w:rsidR="0090629B" w:rsidRPr="0090629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629B" w:rsidRPr="0090629B" w:rsidRDefault="0090629B" w:rsidP="0090629B">
      <w:pPr>
        <w:rPr>
          <w:lang w:val="ru-RU"/>
        </w:rPr>
      </w:pPr>
    </w:p>
    <w:p w:rsidR="00130C2F" w:rsidRPr="0090629B" w:rsidRDefault="00130C2F">
      <w:pPr>
        <w:rPr>
          <w:lang w:val="ru-RU"/>
        </w:rPr>
      </w:pPr>
      <w:bookmarkStart w:id="0" w:name="_GoBack"/>
      <w:bookmarkEnd w:id="0"/>
    </w:p>
    <w:sectPr w:rsidR="00130C2F" w:rsidRPr="0090629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63"/>
    <w:rsid w:val="00130C2F"/>
    <w:rsid w:val="0090629B"/>
    <w:rsid w:val="00A0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1ABC1-DCE7-4AE7-9299-95AFF3DB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629B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906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906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906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062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062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062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062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062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062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062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9062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90629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90629B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90629B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90629B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90629B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90629B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9062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90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0629B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90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0629B"/>
    <w:rPr>
      <w:rFonts w:eastAsiaTheme="minorEastAsia"/>
      <w:lang w:val="en-US"/>
    </w:rPr>
  </w:style>
  <w:style w:type="paragraph" w:styleId="a9">
    <w:name w:val="No Spacing"/>
    <w:uiPriority w:val="1"/>
    <w:qFormat/>
    <w:rsid w:val="0090629B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90629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90629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90629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90629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90629B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90629B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90629B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90629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90629B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90629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90629B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90629B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90629B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90629B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90629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90629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90629B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90629B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90629B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90629B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90629B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90629B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90629B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90629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90629B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90629B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0629B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90629B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6">
    <w:name w:val="Strong"/>
    <w:basedOn w:val="a2"/>
    <w:uiPriority w:val="22"/>
    <w:qFormat/>
    <w:rsid w:val="0090629B"/>
    <w:rPr>
      <w:b/>
      <w:bCs/>
    </w:rPr>
  </w:style>
  <w:style w:type="character" w:styleId="af7">
    <w:name w:val="Emphasis"/>
    <w:basedOn w:val="a2"/>
    <w:uiPriority w:val="20"/>
    <w:qFormat/>
    <w:rsid w:val="0090629B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90629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90629B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90629B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90629B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90629B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90629B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90629B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90629B"/>
    <w:pPr>
      <w:outlineLvl w:val="9"/>
    </w:pPr>
  </w:style>
  <w:style w:type="table" w:styleId="aff0">
    <w:name w:val="Table Grid"/>
    <w:basedOn w:val="a3"/>
    <w:uiPriority w:val="59"/>
    <w:rsid w:val="0090629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90629B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90629B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90629B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90629B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90629B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90629B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90629B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9062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9062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9062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9062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9062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9062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9062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9062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9062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9062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9062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9062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9062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9062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90629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90629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90629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90629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90629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90629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90629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90629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90629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7108</Words>
  <Characters>40519</Characters>
  <Application>Microsoft Office Word</Application>
  <DocSecurity>0</DocSecurity>
  <Lines>337</Lines>
  <Paragraphs>95</Paragraphs>
  <ScaleCrop>false</ScaleCrop>
  <Company/>
  <LinksUpToDate>false</LinksUpToDate>
  <CharactersWithSpaces>47532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2022-08-12T12:55:00Z</dcterms:created>
  <dcterms:modified xsi:type="dcterms:W3CDTF">2022-08-12T12:56:00Z</dcterms:modified>
</cp:coreProperties>
</file>