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D0" w:rsidRDefault="002F1AD0">
      <w:pPr>
        <w:autoSpaceDE w:val="0"/>
        <w:autoSpaceDN w:val="0"/>
        <w:spacing w:after="78" w:line="220" w:lineRule="exact"/>
      </w:pPr>
    </w:p>
    <w:p w:rsidR="002F1AD0" w:rsidRPr="00AB5131" w:rsidRDefault="00D7484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1AD0" w:rsidRPr="00AB5131" w:rsidRDefault="00D74840">
      <w:pPr>
        <w:autoSpaceDE w:val="0"/>
        <w:autoSpaceDN w:val="0"/>
        <w:spacing w:before="670" w:after="0" w:line="230" w:lineRule="auto"/>
        <w:ind w:right="2568"/>
        <w:jc w:val="right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2F1AD0" w:rsidRPr="00AB5131" w:rsidRDefault="00D74840">
      <w:pPr>
        <w:autoSpaceDE w:val="0"/>
        <w:autoSpaceDN w:val="0"/>
        <w:spacing w:before="670" w:after="0" w:line="230" w:lineRule="auto"/>
        <w:ind w:left="252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Департамент образования Администрации городского округа город Рыбинск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Ярославсой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области</w:t>
      </w:r>
    </w:p>
    <w:p w:rsidR="002F1AD0" w:rsidRPr="00AB5131" w:rsidRDefault="00D74840">
      <w:pPr>
        <w:autoSpaceDE w:val="0"/>
        <w:autoSpaceDN w:val="0"/>
        <w:spacing w:before="670" w:after="1376" w:line="230" w:lineRule="auto"/>
        <w:ind w:right="2884"/>
        <w:jc w:val="right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МОУ СОШ № 17 имени А.А. Герасимова</w:t>
      </w:r>
    </w:p>
    <w:tbl>
      <w:tblPr>
        <w:tblW w:w="15015" w:type="dxa"/>
        <w:tblLayout w:type="fixed"/>
        <w:tblLook w:val="01E0"/>
      </w:tblPr>
      <w:tblGrid>
        <w:gridCol w:w="108"/>
        <w:gridCol w:w="3382"/>
        <w:gridCol w:w="305"/>
        <w:gridCol w:w="3135"/>
        <w:gridCol w:w="550"/>
        <w:gridCol w:w="2890"/>
        <w:gridCol w:w="4645"/>
      </w:tblGrid>
      <w:tr w:rsidR="00D74840" w:rsidRPr="00F66A8D" w:rsidTr="00D74840">
        <w:trPr>
          <w:trHeight w:val="605"/>
        </w:trPr>
        <w:tc>
          <w:tcPr>
            <w:tcW w:w="3795" w:type="dxa"/>
            <w:gridSpan w:val="3"/>
          </w:tcPr>
          <w:p w:rsidR="00D74840" w:rsidRP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 xml:space="preserve">Рассмотрена 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>на заседании  ПК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>протокол № 1</w:t>
            </w:r>
            <w:r w:rsidRPr="00D74840">
              <w:rPr>
                <w:rFonts w:ascii="Times New Roman" w:hAnsi="Times New Roman"/>
                <w:lang w:val="ru-RU"/>
              </w:rPr>
              <w:tab/>
            </w:r>
          </w:p>
          <w:p w:rsidR="00D74840" w:rsidRDefault="00F66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«29</w:t>
            </w:r>
            <w:r w:rsidR="00D74840">
              <w:rPr>
                <w:rFonts w:ascii="Times New Roman" w:hAnsi="Times New Roman"/>
              </w:rPr>
              <w:t xml:space="preserve">» </w:t>
            </w:r>
            <w:proofErr w:type="spellStart"/>
            <w:r w:rsidR="00D74840">
              <w:rPr>
                <w:rFonts w:ascii="Times New Roman" w:hAnsi="Times New Roman"/>
              </w:rPr>
              <w:t>июня</w:t>
            </w:r>
            <w:proofErr w:type="spellEnd"/>
            <w:r w:rsidR="00D74840">
              <w:rPr>
                <w:rFonts w:ascii="Times New Roman" w:hAnsi="Times New Roman"/>
              </w:rPr>
              <w:t xml:space="preserve">  2022г.</w:t>
            </w:r>
          </w:p>
          <w:p w:rsid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D74840" w:rsidRP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 xml:space="preserve">Согласована 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 xml:space="preserve">на заседании научно </w:t>
            </w:r>
            <w:proofErr w:type="gramStart"/>
            <w:r w:rsidRPr="00D74840">
              <w:rPr>
                <w:rFonts w:ascii="Times New Roman" w:hAnsi="Times New Roman"/>
                <w:lang w:val="ru-RU"/>
              </w:rPr>
              <w:t>–м</w:t>
            </w:r>
            <w:proofErr w:type="gramEnd"/>
            <w:r w:rsidRPr="00D74840">
              <w:rPr>
                <w:rFonts w:ascii="Times New Roman" w:hAnsi="Times New Roman"/>
                <w:lang w:val="ru-RU"/>
              </w:rPr>
              <w:t xml:space="preserve">етодического совета  </w:t>
            </w:r>
          </w:p>
          <w:p w:rsidR="00D74840" w:rsidRPr="00F66A8D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66A8D">
              <w:rPr>
                <w:rFonts w:ascii="Times New Roman" w:hAnsi="Times New Roman"/>
                <w:lang w:val="ru-RU"/>
              </w:rPr>
              <w:t>протокол № 1</w:t>
            </w:r>
          </w:p>
          <w:p w:rsidR="00D74840" w:rsidRDefault="00D748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«30»  </w:t>
            </w:r>
            <w:proofErr w:type="spellStart"/>
            <w:r>
              <w:rPr>
                <w:rFonts w:ascii="Times New Roman" w:hAnsi="Times New Roman"/>
              </w:rPr>
              <w:t>июня</w:t>
            </w:r>
            <w:proofErr w:type="spellEnd"/>
            <w:r>
              <w:rPr>
                <w:rFonts w:ascii="Times New Roman" w:hAnsi="Times New Roman"/>
              </w:rPr>
              <w:t xml:space="preserve">   2022г.</w:t>
            </w:r>
          </w:p>
          <w:p w:rsid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  <w:gridSpan w:val="2"/>
          </w:tcPr>
          <w:p w:rsidR="00D74840" w:rsidRP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>Утверждена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 xml:space="preserve">Приказ по школе №01-02/138-2 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>от 28.07. 2022г.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74840">
              <w:rPr>
                <w:rFonts w:ascii="Times New Roman" w:hAnsi="Times New Roman"/>
                <w:lang w:val="ru-RU"/>
              </w:rPr>
              <w:t>Директор школы          С.В.Серебрякова</w:t>
            </w:r>
          </w:p>
          <w:p w:rsidR="00D74840" w:rsidRPr="00D74840" w:rsidRDefault="00D7484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D74840" w:rsidRPr="00D74840" w:rsidRDefault="00D74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4840" w:rsidRPr="00F66A8D" w:rsidTr="00D74840">
        <w:trPr>
          <w:trHeight w:val="605"/>
        </w:trPr>
        <w:tc>
          <w:tcPr>
            <w:tcW w:w="3795" w:type="dxa"/>
            <w:gridSpan w:val="3"/>
          </w:tcPr>
          <w:p w:rsidR="00D74840" w:rsidRPr="00D74840" w:rsidRDefault="00D74840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685" w:type="dxa"/>
            <w:gridSpan w:val="2"/>
          </w:tcPr>
          <w:p w:rsidR="00D74840" w:rsidRPr="00D74840" w:rsidRDefault="00D74840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7535" w:type="dxa"/>
            <w:gridSpan w:val="2"/>
          </w:tcPr>
          <w:p w:rsidR="00D74840" w:rsidRPr="00D74840" w:rsidRDefault="00D74840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27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48" w:after="0" w:line="230" w:lineRule="auto"/>
              <w:ind w:left="136"/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48" w:after="0" w:line="230" w:lineRule="auto"/>
              <w:ind w:left="212"/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2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after="0" w:line="230" w:lineRule="auto"/>
              <w:ind w:left="136"/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after="0" w:line="230" w:lineRule="auto"/>
              <w:ind w:left="212"/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vMerge w:val="restart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198" w:after="0" w:line="230" w:lineRule="auto"/>
              <w:ind w:left="136"/>
              <w:rPr>
                <w:lang w:val="ru-RU"/>
              </w:rPr>
            </w:pPr>
          </w:p>
        </w:tc>
        <w:tc>
          <w:tcPr>
            <w:tcW w:w="3440" w:type="dxa"/>
            <w:gridSpan w:val="2"/>
            <w:vMerge w:val="restart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198" w:after="0" w:line="230" w:lineRule="auto"/>
              <w:ind w:left="212"/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116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2"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vMerge/>
          </w:tcPr>
          <w:p w:rsidR="002F1AD0" w:rsidRPr="00D74840" w:rsidRDefault="002F1AD0">
            <w:pPr>
              <w:rPr>
                <w:lang w:val="ru-RU"/>
              </w:rPr>
            </w:pPr>
          </w:p>
        </w:tc>
        <w:tc>
          <w:tcPr>
            <w:tcW w:w="3440" w:type="dxa"/>
            <w:gridSpan w:val="2"/>
            <w:vMerge/>
          </w:tcPr>
          <w:p w:rsidR="002F1AD0" w:rsidRPr="00D74840" w:rsidRDefault="002F1AD0">
            <w:pPr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304"/>
        </w:trPr>
        <w:tc>
          <w:tcPr>
            <w:tcW w:w="3382" w:type="dxa"/>
            <w:vMerge/>
          </w:tcPr>
          <w:p w:rsidR="002F1AD0" w:rsidRPr="00D74840" w:rsidRDefault="002F1AD0">
            <w:pPr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78" w:after="0" w:line="230" w:lineRule="auto"/>
              <w:ind w:left="136"/>
              <w:rPr>
                <w:lang w:val="ru-RU"/>
              </w:rPr>
            </w:pPr>
          </w:p>
        </w:tc>
        <w:tc>
          <w:tcPr>
            <w:tcW w:w="3440" w:type="dxa"/>
            <w:gridSpan w:val="2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3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vMerge w:val="restart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194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3440" w:type="dxa"/>
            <w:gridSpan w:val="2"/>
            <w:vMerge w:val="restart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194" w:after="0" w:line="230" w:lineRule="auto"/>
              <w:jc w:val="center"/>
              <w:rPr>
                <w:lang w:val="ru-RU"/>
              </w:rPr>
            </w:pPr>
          </w:p>
        </w:tc>
      </w:tr>
      <w:tr w:rsidR="002F1AD0" w:rsidRPr="00F66A8D" w:rsidTr="00D74840">
        <w:tblPrEx>
          <w:tblLook w:val="04A0"/>
        </w:tblPrEx>
        <w:trPr>
          <w:gridBefore w:val="1"/>
          <w:gridAfter w:val="1"/>
          <w:wBefore w:w="108" w:type="dxa"/>
          <w:wAfter w:w="4645" w:type="dxa"/>
          <w:trHeight w:hRule="exact" w:val="384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2F1AD0" w:rsidRPr="00D74840" w:rsidRDefault="002F1AD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3440" w:type="dxa"/>
            <w:gridSpan w:val="2"/>
            <w:vMerge/>
          </w:tcPr>
          <w:p w:rsidR="002F1AD0" w:rsidRPr="00D74840" w:rsidRDefault="002F1AD0">
            <w:pPr>
              <w:rPr>
                <w:lang w:val="ru-RU"/>
              </w:rPr>
            </w:pPr>
          </w:p>
        </w:tc>
        <w:tc>
          <w:tcPr>
            <w:tcW w:w="3440" w:type="dxa"/>
            <w:gridSpan w:val="2"/>
            <w:vMerge/>
          </w:tcPr>
          <w:p w:rsidR="002F1AD0" w:rsidRPr="00D74840" w:rsidRDefault="002F1AD0">
            <w:pPr>
              <w:rPr>
                <w:lang w:val="ru-RU"/>
              </w:rPr>
            </w:pPr>
          </w:p>
        </w:tc>
      </w:tr>
    </w:tbl>
    <w:p w:rsidR="002F1AD0" w:rsidRPr="00D74840" w:rsidRDefault="00D74840" w:rsidP="00145BBF">
      <w:pPr>
        <w:autoSpaceDE w:val="0"/>
        <w:autoSpaceDN w:val="0"/>
        <w:spacing w:before="1038" w:after="0" w:line="230" w:lineRule="auto"/>
        <w:ind w:right="3676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F1AD0" w:rsidRPr="00D74840" w:rsidRDefault="00D74840" w:rsidP="00145BBF">
      <w:pPr>
        <w:autoSpaceDE w:val="0"/>
        <w:autoSpaceDN w:val="0"/>
        <w:spacing w:before="70" w:after="0" w:line="230" w:lineRule="auto"/>
        <w:ind w:right="4508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748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378204)</w:t>
      </w:r>
    </w:p>
    <w:p w:rsidR="002F1AD0" w:rsidRPr="00D74840" w:rsidRDefault="00D74840" w:rsidP="00145BBF">
      <w:pPr>
        <w:autoSpaceDE w:val="0"/>
        <w:autoSpaceDN w:val="0"/>
        <w:spacing w:before="166" w:after="0" w:line="230" w:lineRule="auto"/>
        <w:ind w:right="4048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2F1AD0" w:rsidRPr="00D74840" w:rsidRDefault="00D74840" w:rsidP="00145BBF">
      <w:pPr>
        <w:autoSpaceDE w:val="0"/>
        <w:autoSpaceDN w:val="0"/>
        <w:spacing w:before="70" w:after="0" w:line="230" w:lineRule="auto"/>
        <w:ind w:right="4354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«География»</w:t>
      </w:r>
    </w:p>
    <w:p w:rsidR="002F1AD0" w:rsidRPr="00D74840" w:rsidRDefault="00D74840" w:rsidP="00145BBF">
      <w:pPr>
        <w:autoSpaceDE w:val="0"/>
        <w:autoSpaceDN w:val="0"/>
        <w:spacing w:before="672" w:after="0" w:line="230" w:lineRule="auto"/>
        <w:ind w:right="2762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2F1AD0" w:rsidRPr="00D74840" w:rsidRDefault="00D74840" w:rsidP="00145BBF">
      <w:pPr>
        <w:autoSpaceDE w:val="0"/>
        <w:autoSpaceDN w:val="0"/>
        <w:spacing w:before="72" w:after="0" w:line="230" w:lineRule="auto"/>
        <w:ind w:right="3646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F1AD0" w:rsidRPr="00D74840" w:rsidRDefault="00D74840">
      <w:pPr>
        <w:autoSpaceDE w:val="0"/>
        <w:autoSpaceDN w:val="0"/>
        <w:spacing w:before="2110" w:after="0" w:line="230" w:lineRule="auto"/>
        <w:ind w:right="66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Составитель: Антонова Елена Юрьевна</w:t>
      </w:r>
    </w:p>
    <w:p w:rsidR="002F1AD0" w:rsidRPr="00D74840" w:rsidRDefault="00D74840">
      <w:pPr>
        <w:autoSpaceDE w:val="0"/>
        <w:autoSpaceDN w:val="0"/>
        <w:spacing w:before="70" w:after="0" w:line="230" w:lineRule="auto"/>
        <w:ind w:right="56"/>
        <w:jc w:val="right"/>
        <w:rPr>
          <w:lang w:val="ru-RU"/>
        </w:rPr>
      </w:pPr>
      <w:r w:rsidRPr="00D74840">
        <w:rPr>
          <w:rFonts w:ascii="Times New Roman" w:eastAsia="Times New Roman" w:hAnsi="Times New Roman"/>
          <w:color w:val="000000"/>
          <w:sz w:val="24"/>
          <w:lang w:val="ru-RU"/>
        </w:rPr>
        <w:t>учитель географии</w:t>
      </w:r>
    </w:p>
    <w:p w:rsidR="00145BBF" w:rsidRDefault="00145BBF" w:rsidP="00145BBF">
      <w:pPr>
        <w:autoSpaceDE w:val="0"/>
        <w:autoSpaceDN w:val="0"/>
        <w:spacing w:after="0" w:line="230" w:lineRule="auto"/>
        <w:ind w:right="373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45BBF" w:rsidRPr="00145BBF" w:rsidRDefault="00145BBF" w:rsidP="00145BBF">
      <w:pPr>
        <w:autoSpaceDE w:val="0"/>
        <w:autoSpaceDN w:val="0"/>
        <w:spacing w:after="0" w:line="230" w:lineRule="auto"/>
        <w:ind w:right="3732"/>
        <w:jc w:val="right"/>
        <w:rPr>
          <w:lang w:val="ru-RU"/>
        </w:rPr>
      </w:pPr>
      <w:r w:rsidRPr="00145BBF">
        <w:rPr>
          <w:rFonts w:ascii="Times New Roman" w:eastAsia="Times New Roman" w:hAnsi="Times New Roman"/>
          <w:color w:val="000000"/>
          <w:sz w:val="24"/>
          <w:lang w:val="ru-RU"/>
        </w:rPr>
        <w:t>Рыбинск 2022</w:t>
      </w:r>
    </w:p>
    <w:p w:rsidR="002F1AD0" w:rsidRPr="00145BBF" w:rsidRDefault="002F1AD0">
      <w:pPr>
        <w:rPr>
          <w:lang w:val="ru-RU"/>
        </w:rPr>
        <w:sectPr w:rsidR="002F1AD0" w:rsidRPr="00145BBF">
          <w:pgSz w:w="11900" w:h="16840"/>
          <w:pgMar w:top="298" w:right="844" w:bottom="1128" w:left="738" w:header="720" w:footer="720" w:gutter="0"/>
          <w:cols w:space="720" w:equalWidth="0">
            <w:col w:w="10318" w:space="0"/>
          </w:cols>
          <w:docGrid w:linePitch="360"/>
        </w:sectPr>
      </w:pPr>
    </w:p>
    <w:p w:rsidR="002F1AD0" w:rsidRPr="00AB5131" w:rsidRDefault="00D74840" w:rsidP="0001432F">
      <w:pPr>
        <w:autoSpaceDE w:val="0"/>
        <w:autoSpaceDN w:val="0"/>
        <w:spacing w:after="0" w:line="281" w:lineRule="auto"/>
        <w:ind w:firstLine="180"/>
        <w:jc w:val="both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  <w:proofErr w:type="gramEnd"/>
    </w:p>
    <w:p w:rsidR="002F1AD0" w:rsidRPr="00AB5131" w:rsidRDefault="00D74840">
      <w:pPr>
        <w:autoSpaceDE w:val="0"/>
        <w:autoSpaceDN w:val="0"/>
        <w:spacing w:before="346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F1AD0" w:rsidRPr="00AB5131" w:rsidRDefault="00D74840" w:rsidP="0001432F">
      <w:pPr>
        <w:autoSpaceDE w:val="0"/>
        <w:autoSpaceDN w:val="0"/>
        <w:spacing w:before="346" w:after="0" w:line="283" w:lineRule="auto"/>
        <w:ind w:right="144" w:firstLine="180"/>
        <w:jc w:val="both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2F1AD0" w:rsidRPr="00AB5131" w:rsidRDefault="00D74840" w:rsidP="0001432F">
      <w:pPr>
        <w:autoSpaceDE w:val="0"/>
        <w:autoSpaceDN w:val="0"/>
        <w:spacing w:before="70" w:after="0"/>
        <w:ind w:right="576" w:firstLine="180"/>
        <w:jc w:val="both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2F1AD0" w:rsidRPr="00AB5131" w:rsidRDefault="00D74840" w:rsidP="0001432F">
      <w:pPr>
        <w:autoSpaceDE w:val="0"/>
        <w:autoSpaceDN w:val="0"/>
        <w:spacing w:before="166" w:after="0" w:line="281" w:lineRule="auto"/>
        <w:ind w:right="432" w:firstLine="180"/>
        <w:jc w:val="both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в основной школе — предмет, формирующий у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обу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б-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лемах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взаимодействия природы и общества, географических подходах к устойчивому развитию территорий.</w:t>
      </w:r>
    </w:p>
    <w:p w:rsidR="002F1AD0" w:rsidRPr="00AB5131" w:rsidRDefault="00D74840" w:rsidP="0001432F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2F1AD0" w:rsidRPr="00AB5131" w:rsidRDefault="00D74840" w:rsidP="0001432F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з-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78" w:line="220" w:lineRule="exact"/>
        <w:rPr>
          <w:lang w:val="ru-RU"/>
        </w:rPr>
      </w:pPr>
    </w:p>
    <w:p w:rsidR="002F1AD0" w:rsidRPr="00AB5131" w:rsidRDefault="00D74840" w:rsidP="0001432F">
      <w:pPr>
        <w:tabs>
          <w:tab w:val="left" w:pos="180"/>
        </w:tabs>
        <w:autoSpaceDE w:val="0"/>
        <w:autoSpaceDN w:val="0"/>
        <w:spacing w:after="0" w:line="286" w:lineRule="auto"/>
        <w:ind w:right="144"/>
        <w:jc w:val="both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AB5131">
        <w:rPr>
          <w:lang w:val="ru-RU"/>
        </w:rPr>
        <w:br/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мире;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2F1AD0" w:rsidRPr="00AB5131" w:rsidRDefault="00D74840" w:rsidP="0001432F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jc w:val="both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2F1AD0" w:rsidRPr="00AB5131" w:rsidRDefault="00D74840" w:rsidP="0001432F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2F1AD0" w:rsidRPr="00AB5131" w:rsidRDefault="00D74840" w:rsidP="0001432F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78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Земля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Пифея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2F1AD0" w:rsidRPr="00AB5131" w:rsidRDefault="00D74840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—э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2F1AD0" w:rsidRPr="00AB5131" w:rsidRDefault="00D7484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Определение направлений и расстояний по плану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мест​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1AD0" w:rsidRPr="00AB5131" w:rsidRDefault="00D748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2F1AD0" w:rsidRPr="00AB5131" w:rsidRDefault="00D748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66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271" w:lineRule="auto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Сходство и различие плана местности и географической карты. Профессия картограф. Система космической навигации.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Геоинформационные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системы.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2F1AD0" w:rsidRPr="00AB5131" w:rsidRDefault="00D7484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Движения Земли. Земная ось и географические полюсы.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2F1AD0" w:rsidRPr="00AB5131" w:rsidRDefault="00D7484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графической широты и времени года на территории России.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AB5131">
        <w:rPr>
          <w:lang w:val="ru-RU"/>
        </w:rPr>
        <w:br/>
      </w: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2F1AD0" w:rsidRPr="00AB5131" w:rsidRDefault="00D7484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Проявления внутренних и внешних процессов образования рельефа. Движение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литосферных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плит.</w:t>
      </w:r>
    </w:p>
    <w:p w:rsidR="002F1AD0" w:rsidRPr="00AB5131" w:rsidRDefault="00D74840">
      <w:pPr>
        <w:autoSpaceDE w:val="0"/>
        <w:autoSpaceDN w:val="0"/>
        <w:spacing w:before="70" w:after="0" w:line="281" w:lineRule="auto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2F1AD0" w:rsidRPr="00AB5131" w:rsidRDefault="00D7484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78" w:line="220" w:lineRule="exact"/>
        <w:rPr>
          <w:lang w:val="ru-RU"/>
        </w:rPr>
      </w:pPr>
    </w:p>
    <w:p w:rsidR="002F1AD0" w:rsidRPr="00AB5131" w:rsidRDefault="00D74840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2F1AD0" w:rsidRPr="00AB5131" w:rsidRDefault="00D74840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2F1AD0" w:rsidRDefault="002F1AD0">
      <w:pPr>
        <w:rPr>
          <w:lang w:val="ru-RU"/>
        </w:rPr>
      </w:pPr>
    </w:p>
    <w:p w:rsidR="002F1AD0" w:rsidRPr="00AB5131" w:rsidRDefault="002F1AD0">
      <w:pPr>
        <w:autoSpaceDE w:val="0"/>
        <w:autoSpaceDN w:val="0"/>
        <w:spacing w:after="78" w:line="220" w:lineRule="exact"/>
        <w:rPr>
          <w:lang w:val="ru-RU"/>
        </w:rPr>
      </w:pPr>
    </w:p>
    <w:p w:rsidR="002F1AD0" w:rsidRPr="00AB5131" w:rsidRDefault="00D74840" w:rsidP="0001432F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F1AD0" w:rsidRPr="00AB5131" w:rsidRDefault="00D74840">
      <w:pPr>
        <w:autoSpaceDE w:val="0"/>
        <w:autoSpaceDN w:val="0"/>
        <w:spacing w:before="346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F1AD0" w:rsidRPr="00AB5131" w:rsidRDefault="00D74840">
      <w:pPr>
        <w:autoSpaceDE w:val="0"/>
        <w:autoSpaceDN w:val="0"/>
        <w:spacing w:before="166" w:after="0"/>
        <w:ind w:firstLine="18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F1AD0" w:rsidRPr="00AB5131" w:rsidRDefault="00D74840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цивилизационному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вкладу России; ценностное отношение к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символам России, своего края.</w:t>
      </w:r>
    </w:p>
    <w:p w:rsidR="002F1AD0" w:rsidRPr="00AB5131" w:rsidRDefault="00D7484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представление о социальных нормах и правилах межличностных отношений в поликультурном и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обществе; готовность к </w:t>
      </w:r>
      <w:proofErr w:type="spellStart"/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разно-образной</w:t>
      </w:r>
      <w:proofErr w:type="spellEnd"/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2F1AD0" w:rsidRPr="00AB5131" w:rsidRDefault="00D74840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2F1AD0" w:rsidRPr="00AB5131" w:rsidRDefault="00D74840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2F1AD0" w:rsidRPr="00AB5131" w:rsidRDefault="00D74840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Ценности научного познания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2F1AD0" w:rsidRPr="00AB5131" w:rsidRDefault="00D74840" w:rsidP="0001432F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режимзанятий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отдыха, регулярная физическая активность); соблюдение правил безопасности в природе; навыков безопасного поведения в </w:t>
      </w:r>
      <w:proofErr w:type="spellStart"/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бережно относиться к природе и окружающей среде.</w:t>
      </w:r>
    </w:p>
    <w:p w:rsidR="002F1AD0" w:rsidRPr="00AB5131" w:rsidRDefault="00D74840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F1AD0" w:rsidRPr="00AB5131" w:rsidRDefault="00D74840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F1AD0" w:rsidRPr="00AB5131" w:rsidRDefault="00D74840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AB5131">
        <w:rPr>
          <w:lang w:val="ru-RU"/>
        </w:rPr>
        <w:tab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в том числе: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2F1AD0" w:rsidRPr="00AB5131" w:rsidRDefault="00D7484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2F1AD0" w:rsidRPr="00AB5131" w:rsidRDefault="00D7484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2F1AD0" w:rsidRPr="00AB5131" w:rsidRDefault="00D7484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2F1AD0" w:rsidRPr="00AB5131" w:rsidRDefault="00D74840">
      <w:pPr>
        <w:autoSpaceDE w:val="0"/>
        <w:autoSpaceDN w:val="0"/>
        <w:spacing w:before="190" w:after="0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2F1AD0" w:rsidRPr="00AB5131" w:rsidRDefault="002F1AD0">
      <w:pPr>
        <w:autoSpaceDE w:val="0"/>
        <w:autoSpaceDN w:val="0"/>
        <w:spacing w:after="132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2F1AD0" w:rsidRPr="00AB5131" w:rsidRDefault="00D74840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2F1AD0" w:rsidRPr="00AB5131" w:rsidRDefault="00D7484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​графического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исследования;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2F1AD0" w:rsidRPr="00AB5131" w:rsidRDefault="00D74840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2F1AD0" w:rsidRPr="00AB5131" w:rsidRDefault="00D74840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2F1AD0" w:rsidRPr="00AB5131" w:rsidRDefault="00D74840">
      <w:pPr>
        <w:autoSpaceDE w:val="0"/>
        <w:autoSpaceDN w:val="0"/>
        <w:spacing w:before="180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2F1AD0" w:rsidRPr="00AB5131" w:rsidRDefault="00D74840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 при выполнении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географических</w:t>
      </w:r>
    </w:p>
    <w:p w:rsidR="002F1AD0" w:rsidRPr="00AB5131" w:rsidRDefault="002F1AD0">
      <w:pPr>
        <w:autoSpaceDE w:val="0"/>
        <w:autoSpaceDN w:val="0"/>
        <w:spacing w:after="66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1AD0" w:rsidRPr="00AB5131" w:rsidRDefault="00D74840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2F1AD0" w:rsidRPr="00AB5131" w:rsidRDefault="00D7484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2F1AD0" w:rsidRPr="00AB5131" w:rsidRDefault="00D7484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Самоконтроль (рефлексия)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2F1AD0" w:rsidRPr="00AB5131" w:rsidRDefault="00D7484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2F1AD0" w:rsidRPr="00AB5131" w:rsidRDefault="00D7484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1432F" w:rsidRDefault="0001432F">
      <w:pPr>
        <w:autoSpaceDE w:val="0"/>
        <w:autoSpaceDN w:val="0"/>
        <w:spacing w:before="32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1AD0" w:rsidRPr="00AB5131" w:rsidRDefault="00D74840">
      <w:pPr>
        <w:autoSpaceDE w:val="0"/>
        <w:autoSpaceDN w:val="0"/>
        <w:spacing w:before="324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F1AD0" w:rsidRPr="00AB5131" w:rsidRDefault="00D74840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2F1AD0" w:rsidRPr="00AB5131" w:rsidRDefault="00D7484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2F1AD0" w:rsidRPr="00AB5131" w:rsidRDefault="00D74840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:rsidR="002F1AD0" w:rsidRPr="00AB5131" w:rsidRDefault="00D7484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:rsidR="002F1AD0" w:rsidRPr="00AB5131" w:rsidRDefault="002F1AD0">
      <w:pPr>
        <w:autoSpaceDE w:val="0"/>
        <w:autoSpaceDN w:val="0"/>
        <w:spacing w:after="138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348" w:lineRule="auto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применять понятия «план местности», «географическая карта», «аэрофотоснимок»,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proofErr w:type="gramEnd"/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формы рельефа суши по высоте и по внешнему облику;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литосферная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плита»,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AB5131">
        <w:rPr>
          <w:lang w:val="ru-RU"/>
        </w:rPr>
        <w:br/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: вулканизма, землетрясений;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физического, химического и биологического видов выветривания;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2F1AD0" w:rsidRPr="00AB5131" w:rsidRDefault="00D74840">
      <w:pPr>
        <w:autoSpaceDE w:val="0"/>
        <w:autoSpaceDN w:val="0"/>
        <w:spacing w:after="0" w:line="331" w:lineRule="auto"/>
        <w:rPr>
          <w:lang w:val="ru-RU"/>
        </w:rPr>
      </w:pP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действия внешних процессов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 и наличия полезных ископаемых в своей местности;</w:t>
      </w:r>
      <w:proofErr w:type="gramEnd"/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64" w:line="220" w:lineRule="exact"/>
        <w:rPr>
          <w:lang w:val="ru-RU"/>
        </w:rPr>
      </w:pPr>
    </w:p>
    <w:p w:rsidR="002F1AD0" w:rsidRDefault="00D74840">
      <w:pPr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70"/>
        <w:gridCol w:w="528"/>
        <w:gridCol w:w="1104"/>
        <w:gridCol w:w="1140"/>
        <w:gridCol w:w="866"/>
        <w:gridCol w:w="4958"/>
        <w:gridCol w:w="1116"/>
        <w:gridCol w:w="3424"/>
      </w:tblGrid>
      <w:tr w:rsidR="002F1AD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F1AD0">
        <w:trPr>
          <w:trHeight w:hRule="exact" w:val="54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D0" w:rsidRDefault="002F1A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D0" w:rsidRDefault="002F1AD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F1AD0" w:rsidRDefault="002F1A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AD0" w:rsidRDefault="002F1AD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F1AD0" w:rsidRDefault="002F1AD0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F1AD0" w:rsidRDefault="002F1AD0"/>
        </w:tc>
      </w:tr>
      <w:tr w:rsidR="002F1A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  <w:tr w:rsidR="002F1AD0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 География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процессов и явлений;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различными ветвями географической науки; приводить примеры методов исследований;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применяемых в географии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https://resh.edu.ru/subject/lesson/7859/start/316107/ https://videouroki.net/video/3-geografiya-nauka-o-zemle.html</w:t>
            </w:r>
          </w:p>
        </w:tc>
      </w:tr>
      <w:tr w:rsidR="002F1AD0">
        <w:trPr>
          <w:trHeight w:hRule="exact" w:val="5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открытий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22.09.2022 11.11.2022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и сравнивать маршруты их путешествий; различать вклад российских путешественников и исследователей в географическое изучение Земли;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маршруты их путешествий; характеризовать основные этапы географического изучения Земли (в древности;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эпоху Средневековья;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эпоху Великих географических открытий;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</w:t>
            </w:r>
            <w:proofErr w:type="spellEnd"/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современные географические исследования и открытия); 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представлять текстовую информацию в графической форме (при выполнении практической работы № 1); находить в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источниках;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интегрировать;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интерпретировать и использовать информацию необходимую для решения поставленной задачи;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позволяющие оценить вклад российских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путешественников и исследователей в развитие знаний о Земле;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обосновывающие ответы на вопросы (при выполнении практической работы № 2);;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способы представления информации в картографической форме (при выполнении практических работ № 1);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54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https://resh.edu.ru/subject/lesson/7860/start/312709/ https://videouroki.net/video/5-puteshestvenniki-drevnosti.html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https://videouroki.net/video/6-geograficheskie-otkrytiya-srednevekovya.html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https://resh.edu.ru/subject/lesson/7861/start/251636/ https://videouroki.net/video/13-russkie-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puteshestvenniki.html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https://videouroki.net/razrabotki/vielikiie-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ghieoghrafichieskiie-otkrytiia-v-tablitsie.html</w:t>
            </w:r>
          </w:p>
        </w:tc>
      </w:tr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поверхности</w:t>
            </w:r>
            <w:proofErr w:type="spellEnd"/>
          </w:p>
        </w:tc>
      </w:tr>
    </w:tbl>
    <w:p w:rsidR="002F1AD0" w:rsidRDefault="002F1AD0">
      <w:pPr>
        <w:autoSpaceDE w:val="0"/>
        <w:autoSpaceDN w:val="0"/>
        <w:spacing w:after="0" w:line="14" w:lineRule="exact"/>
      </w:pPr>
    </w:p>
    <w:p w:rsidR="002F1AD0" w:rsidRDefault="002F1AD0">
      <w:pPr>
        <w:sectPr w:rsidR="002F1AD0">
          <w:pgSz w:w="16840" w:h="11900"/>
          <w:pgMar w:top="282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1AD0" w:rsidRDefault="002F1A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70"/>
        <w:gridCol w:w="528"/>
        <w:gridCol w:w="1104"/>
        <w:gridCol w:w="1140"/>
        <w:gridCol w:w="866"/>
        <w:gridCol w:w="4958"/>
        <w:gridCol w:w="1116"/>
        <w:gridCol w:w="3424"/>
      </w:tblGrid>
      <w:tr w:rsidR="002F1AD0">
        <w:trPr>
          <w:trHeight w:hRule="exact" w:val="3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местности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18.11.2022 16.12.2022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понятия «план местности»;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«аэрофотоснимок»;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«ориентирование на местности»;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«стороны горизонта»;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«горизонтали»;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«масштаб»;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«условные знаки» для решения учебных и (или) </w:t>
            </w:r>
            <w:proofErr w:type="spellStart"/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практико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ориентированных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задач; определять по плану расстояния между объектами на местности (при выполнении практической работы № 1); определять направления по плану (при выполнении практической работы № 1); ориентироваться на местности по плану и с помощью планов местности в мобильных приложениях; 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абсолютные и относительные высоты объектов с помощью плана местности; составлять описание маршрута по плану местности (при выполнении практической работы № 2); проводить по плану несложное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географическое исследование (при выполнении практической 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работы№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2); объяснять причины достижения (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оценку приобретённому опыту; оценивать соответствие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 цели (при выполнении практической работы № 2);;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https://resh.edu.ru/subject/lesson/7865/start/316138/ https://resh.edu.ru/subject/lesson/7866/start/251605/ https://videouroki.net/video/29-sposoby-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izobrazheniya-zemnoj-poverhnosti-na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geograficheskoj-kartei-na-plane-mestnosti.html https://resh.edu.ru/subject/lesson/7867/start/251574/ https://geo6-vpr.sdamgia.ru/</w:t>
            </w:r>
          </w:p>
        </w:tc>
      </w:tr>
      <w:tr w:rsidR="002F1AD0">
        <w:trPr>
          <w:trHeight w:hRule="exact" w:val="33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23.12.2022 03.02.2023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определять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направления;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расстояния и географические координаты по картам (при выполнении практических работ № 1;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2); определять и сравнивать абсолютные высоты географических объектов;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глубины морей и океанов по физическим картам; объяснять различия результатов измерений расстояний между объектами по картам при помощи масштаба и при помощи градусной сети;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«план местности» и «географическая карта»; применять понятия «географическая карта»;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«параллель»;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«меридиан» для решения учебных и (или) практико-ориентированных задач; приводить примеры использования в различных жизненных ситуациях и хозяйственной деятельности людей географических карт; планов местности и 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геоинформационных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 (ГИС);;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https://videouroki.net/video/26-geograficheskaya-karta-znachenie-kart-v-zhizni-cheloveka.html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https://resh.edu.ru/subject/lesson/7869/start/312834/ https://resh.edu.ru/subject/lesson/7870/start/272232/</w:t>
            </w:r>
          </w:p>
        </w:tc>
      </w:tr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 w:rsidRPr="00F66A8D">
        <w:trPr>
          <w:trHeight w:hRule="exact" w:val="472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 планета Солнечной системы</w:t>
            </w:r>
          </w:p>
        </w:tc>
      </w:tr>
    </w:tbl>
    <w:p w:rsidR="002F1AD0" w:rsidRPr="00AB5131" w:rsidRDefault="002F1AD0">
      <w:pPr>
        <w:autoSpaceDE w:val="0"/>
        <w:autoSpaceDN w:val="0"/>
        <w:spacing w:after="0" w:line="14" w:lineRule="exact"/>
        <w:rPr>
          <w:lang w:val="ru-RU"/>
        </w:rPr>
      </w:pPr>
    </w:p>
    <w:p w:rsidR="002F1AD0" w:rsidRPr="00AB5131" w:rsidRDefault="002F1AD0">
      <w:pPr>
        <w:rPr>
          <w:lang w:val="ru-RU"/>
        </w:rPr>
        <w:sectPr w:rsidR="002F1AD0" w:rsidRPr="00AB513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70"/>
        <w:gridCol w:w="528"/>
        <w:gridCol w:w="1104"/>
        <w:gridCol w:w="1140"/>
        <w:gridCol w:w="866"/>
        <w:gridCol w:w="4958"/>
        <w:gridCol w:w="1116"/>
        <w:gridCol w:w="3424"/>
      </w:tblGrid>
      <w:tr w:rsidR="002F1AD0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Солнечной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10.02.2023 03.03.2023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сравнивать Землю и планеты Солнечной системы по заданным основаниям;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связав с реальными ситуациями — освоения космоса; объяснять влияние формы Земли на различие в количестве солнечного тепла; получаемого земной поверхностью на разных широтах; использовать понятия «земная ось»;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«географические полюсы»;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«тропики»;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«экватор»;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«полярные круги»;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«пояса освещённости»; «дни равноденствия и солнцестояния» при решении задач: указания параллелей;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5131">
              <w:rPr>
                <w:lang w:val="ru-RU"/>
              </w:rPr>
              <w:br/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Солнце находится в зените в дни равноденствий и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солнцестояний; сравнивать продолжительность светового дня в дни равноденствий и солнцестояний в Северном и Южном полушариях; объяснять смену времён года на Земле движением Земли вокруг Солнца и постоянным наклоном земной оси к плоскости орбиты; объяснять суточное вращение Земли осевым вращением Земли;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5131">
              <w:rPr>
                <w:lang w:val="ru-RU"/>
              </w:rPr>
              <w:br/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приводить примеры влияния формы;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размеров и движений Земли на мир живой и неживой природы;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эмпирические зависимости между продолжительностью дня и географической широтой местности;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солнцестояний на основе предоставленных данных; находить в тексте аргументы;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подтверждающие различные гипотезы происхождения Земли при анализе одного-двух источников информации;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учителем; сопоставлять свои суждения с суждениями других участников дискуссии о происхождении планет;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различие и сходство позиций задавать вопросы по существу обсуждаемой темы во время дискуссии;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различать научную гипотезу и научный факт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https://resh.edu.ru/subject/lesson/7863/start/312771/ https://videouroki.net/video/25-forma-razmery-i-dvizheniya-zemli.html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https://resh.edu.ru/subject/lesson/7864/start/312803/</w:t>
            </w:r>
          </w:p>
        </w:tc>
      </w:tr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Оболочки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</w:p>
        </w:tc>
      </w:tr>
    </w:tbl>
    <w:p w:rsidR="002F1AD0" w:rsidRDefault="002F1AD0">
      <w:pPr>
        <w:autoSpaceDE w:val="0"/>
        <w:autoSpaceDN w:val="0"/>
        <w:spacing w:after="0" w:line="14" w:lineRule="exact"/>
      </w:pPr>
    </w:p>
    <w:p w:rsidR="002F1AD0" w:rsidRDefault="002F1AD0">
      <w:pPr>
        <w:sectPr w:rsidR="002F1A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1AD0" w:rsidRDefault="002F1A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70"/>
        <w:gridCol w:w="528"/>
        <w:gridCol w:w="1104"/>
        <w:gridCol w:w="1140"/>
        <w:gridCol w:w="866"/>
        <w:gridCol w:w="4958"/>
        <w:gridCol w:w="1116"/>
        <w:gridCol w:w="3424"/>
      </w:tblGrid>
      <w:tr w:rsidR="002F1AD0">
        <w:trPr>
          <w:trHeight w:hRule="exact" w:val="105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оболочка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10.03.2023 23.04.2023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различать изученные минералы и горные породы;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понятия «ядро»;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«мантия»;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«земная кора»;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«минерал» и «горная порода»; различать материковую и океаническую земную кору; приводить примеры горных пород разного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происхождения; классифицировать изученные горные породы по происхождению; распознавать проявления в окружающем мире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внутренних и внешних процессов 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вулканизма; землетрясений; физического;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химического и биологического видов выветривания; применять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понятия «литосфера»;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«землетрясение»;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«вулкан»;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литосферные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плиты» для решения учебных и (или) </w:t>
            </w:r>
            <w:proofErr w:type="spellStart"/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практико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ориентированных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задач; называть причины землетрясений и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вулканических извержений; приводить примеры опасных природных явлений в литосфере и средств их предупреждения; показывать на карте и обозначать на контурной карте материки и океаны;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крупные формы рельефа Земли; </w:t>
            </w:r>
            <w:r w:rsidRPr="00AB5131">
              <w:rPr>
                <w:lang w:val="ru-RU"/>
              </w:rPr>
              <w:br/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острова различного происхождения; различать горы и равнины;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описывать горную систему или равнину по физической карте (при выполнении работы №1); приводить примеры действия внешних процессов </w:t>
            </w:r>
            <w:r w:rsidRPr="00AB5131">
              <w:rPr>
                <w:lang w:val="ru-RU"/>
              </w:rPr>
              <w:br/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своей местности; приводить примеры полезных ископаемых своей местности; приводить примеры изменений в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литосфере в результате деятельности человека на примере своей местности;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5131">
              <w:rPr>
                <w:lang w:val="ru-RU"/>
              </w:rPr>
              <w:br/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мира; приводить примеры опасных природных явлений в литосфере; приводить примеры актуальных проблем своей местности; решение которых невозможно без участия представителей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географических специальностей;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изучающих литосферу; находить сходные аргументы;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подтверждающие движение </w:t>
            </w:r>
            <w:proofErr w:type="spell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литосферных</w:t>
            </w:r>
            <w:proofErr w:type="spell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плит;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различных источниках географической информации; применять понятия «эпицентр» и «очаг землетрясения» для анализа и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 географической информации различных видов и форм представления;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литосфере в результате деятельности человека на примере своей местности;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 и мира) в виде презентации; оценивать надёжность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информации при классификации форм рельефа суши по высоте и по внешнему облику на основе различных источников информации (картины;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географической карты) по критериям;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предложенным учителем при работе в группе;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ходе организованного учителем обсуждения публично представлять презентацию о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профессиях;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литосферой;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оценивать соответствие подготовленной презентации её цели;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свою точку зрения относительно влияния рельефа своей местности на жизнь своей семьи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52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https://resh.edu.ru/subject/lesson/7872/start/312865/ https://resh.edu.ru/subject/lesson/7871/start/312896/ https://resh.edu.ru/subject/lesson/7874/start/312958/ https://videouroki.net/razrabotki/priezientatsiia-riel-ief-ziemli-gory.htm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https://resh.edu.ru/subject/lesson/7875/start/251232/</w:t>
            </w:r>
          </w:p>
        </w:tc>
      </w:tr>
    </w:tbl>
    <w:p w:rsidR="002F1AD0" w:rsidRDefault="002F1AD0">
      <w:pPr>
        <w:autoSpaceDE w:val="0"/>
        <w:autoSpaceDN w:val="0"/>
        <w:spacing w:after="0" w:line="14" w:lineRule="exact"/>
      </w:pPr>
    </w:p>
    <w:p w:rsidR="002F1AD0" w:rsidRDefault="002F1AD0">
      <w:pPr>
        <w:sectPr w:rsidR="002F1AD0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1AD0" w:rsidRDefault="002F1AD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1970"/>
        <w:gridCol w:w="528"/>
        <w:gridCol w:w="1104"/>
        <w:gridCol w:w="1140"/>
        <w:gridCol w:w="866"/>
        <w:gridCol w:w="4958"/>
        <w:gridCol w:w="1116"/>
        <w:gridCol w:w="3424"/>
      </w:tblGrid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Заключение</w:t>
            </w:r>
            <w:proofErr w:type="spellEnd"/>
          </w:p>
        </w:tc>
      </w:tr>
      <w:tr w:rsidR="002F1AD0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05.05.2023 12.05.2023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приводить примеры влияния Солнца на мир живой и неживой природы;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выбирать форму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 результатов наблюдений за отдельными компонентами природы; представлять результаты наблюдений в табличной;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графической форме;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описания); устанавливать на основе анализа данных наблюдений эмпирические зависимости между временем года;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продолжительностью дня и высотой Солнца над горизонтом;</w:t>
            </w:r>
            <w:proofErr w:type="gramEnd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температурой воздуха; делать предположения;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объясняющие результаты наблюдений; формулировать суждения; выражать свою точку зрения о взаимосвязях между изменениями компонентов природы; подбирать доводы для обоснования своего мнения; делать предположения; </w:t>
            </w:r>
            <w:r w:rsidRPr="00AB5131">
              <w:rPr>
                <w:lang w:val="ru-RU"/>
              </w:rPr>
              <w:br/>
            </w: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объясняющие результаты наблюдений на основе полученных за год географических знаний</w:t>
            </w:r>
            <w:proofErr w:type="gramStart"/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https://www.gismeteo.ru/weather-kolpashevo-4634/10-days/</w:t>
            </w:r>
          </w:p>
        </w:tc>
      </w:tr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>
        <w:trPr>
          <w:trHeight w:hRule="exact" w:val="348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  <w:tr w:rsidR="002F1AD0">
        <w:trPr>
          <w:trHeight w:hRule="exact" w:val="520"/>
        </w:trPr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Pr="00AB5131" w:rsidRDefault="00D7484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B513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F1AD0" w:rsidRDefault="00D7484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36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AD0" w:rsidRDefault="002F1AD0"/>
        </w:tc>
      </w:tr>
    </w:tbl>
    <w:p w:rsidR="002F1AD0" w:rsidRDefault="002F1AD0">
      <w:pPr>
        <w:autoSpaceDE w:val="0"/>
        <w:autoSpaceDN w:val="0"/>
        <w:spacing w:after="0" w:line="14" w:lineRule="exact"/>
      </w:pPr>
    </w:p>
    <w:p w:rsidR="002F1AD0" w:rsidRDefault="002F1AD0">
      <w:pPr>
        <w:sectPr w:rsidR="002F1A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F1AD0" w:rsidRDefault="002F1AD0">
      <w:pPr>
        <w:autoSpaceDE w:val="0"/>
        <w:autoSpaceDN w:val="0"/>
        <w:spacing w:after="78" w:line="220" w:lineRule="exact"/>
      </w:pPr>
    </w:p>
    <w:p w:rsidR="00AB5131" w:rsidRPr="003A7AB5" w:rsidRDefault="00AB5131" w:rsidP="00AB51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/>
      </w:tblPr>
      <w:tblGrid>
        <w:gridCol w:w="504"/>
        <w:gridCol w:w="3216"/>
        <w:gridCol w:w="734"/>
        <w:gridCol w:w="1074"/>
        <w:gridCol w:w="992"/>
        <w:gridCol w:w="2386"/>
        <w:gridCol w:w="1725"/>
        <w:gridCol w:w="283"/>
      </w:tblGrid>
      <w:tr w:rsidR="00AB5131" w:rsidRPr="00B54778" w:rsidTr="00B145E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B54778">
              <w:rPr>
                <w:rFonts w:ascii="Times New Roman" w:hAnsi="Times New Roman" w:cs="Times New Roman"/>
              </w:rPr>
              <w:br/>
            </w:r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2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B145EA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Цифровые образовательные ресурсы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54778">
              <w:rPr>
                <w:rFonts w:ascii="Times New Roman" w:hAnsi="Times New Roman" w:cs="Times New Roman"/>
                <w:b/>
                <w:lang w:val="ru-RU"/>
              </w:rPr>
              <w:t>Домашнее задание</w:t>
            </w:r>
          </w:p>
        </w:tc>
      </w:tr>
      <w:tr w:rsidR="00AB5131" w:rsidRPr="00B54778" w:rsidTr="00B145EA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2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131" w:rsidRPr="00F66A8D" w:rsidTr="00B145EA">
        <w:trPr>
          <w:trHeight w:hRule="exact" w:val="16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DD4" w:rsidRPr="00B54778" w:rsidRDefault="00AB5131" w:rsidP="006C4DD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Что изучает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география</w:t>
            </w:r>
            <w:proofErr w:type="gram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?</w:t>
            </w:r>
            <w:r w:rsidR="006C4DD4" w:rsidRPr="00B54778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  <w:r w:rsidR="006C4DD4" w:rsidRPr="00B54778">
              <w:rPr>
                <w:rFonts w:ascii="Times New Roman" w:hAnsi="Times New Roman" w:cs="Times New Roman"/>
                <w:lang w:val="ru-RU"/>
              </w:rPr>
              <w:t>ачем</w:t>
            </w:r>
            <w:proofErr w:type="spellEnd"/>
            <w:r w:rsidR="006C4DD4" w:rsidRPr="00B54778">
              <w:rPr>
                <w:rFonts w:ascii="Times New Roman" w:hAnsi="Times New Roman" w:cs="Times New Roman"/>
                <w:lang w:val="ru-RU"/>
              </w:rPr>
              <w:t xml:space="preserve"> нам география и как мы её будем изучать. Значение географических знаний в современной жизни. Методы географической науки</w:t>
            </w:r>
          </w:p>
          <w:p w:rsidR="006C4DD4" w:rsidRPr="00B54778" w:rsidRDefault="006C4DD4" w:rsidP="009E79CE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4DD4" w:rsidRPr="00B54778" w:rsidRDefault="00E0521B" w:rsidP="006C4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6C4DD4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AB5131" w:rsidRPr="00B54778" w:rsidRDefault="00E0521B" w:rsidP="006C4D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6C4DD4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5131" w:rsidRPr="00B54778" w:rsidRDefault="00AB5131" w:rsidP="009E79CE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С4-8 П.1, ответить на </w:t>
            </w:r>
            <w:r w:rsidR="006C4DD4" w:rsidRPr="00B54778">
              <w:rPr>
                <w:rFonts w:ascii="Times New Roman" w:hAnsi="Times New Roman" w:cs="Times New Roman"/>
                <w:lang w:val="ru-RU"/>
              </w:rPr>
              <w:t>вопросы с.8</w:t>
            </w:r>
          </w:p>
        </w:tc>
      </w:tr>
      <w:tr w:rsidR="00B145EA" w:rsidRPr="00F66A8D" w:rsidTr="00B145EA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Древо географических наук. </w:t>
            </w:r>
            <w:r w:rsidRPr="007859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Практическая работа 1.</w:t>
            </w:r>
          </w:p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 w:righ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фенологических наблюдений и наблюдений за природой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E0521B" w:rsidP="00B14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B145EA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r w:rsidR="00B145EA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С4-8 П.1, оформление практической работы</w:t>
            </w:r>
          </w:p>
        </w:tc>
      </w:tr>
      <w:tr w:rsidR="00B145EA" w:rsidRPr="00B54778" w:rsidTr="00AD1C40">
        <w:trPr>
          <w:trHeight w:hRule="exact" w:val="29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D74840" w:rsidRDefault="00B145EA" w:rsidP="00B145EA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Представления о мире в </w:t>
            </w:r>
            <w:r w:rsidRPr="00B54778">
              <w:rPr>
                <w:rFonts w:ascii="Times New Roman" w:hAnsi="Times New Roman" w:cs="Times New Roman"/>
                <w:lang w:val="ru-RU"/>
              </w:rPr>
              <w:br/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древности (Древний Китай, Древний Египет, Древняя Греция, Древний Рим)</w:t>
            </w:r>
            <w:r w:rsidR="00CD4E99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="00CD4E99" w:rsidRPr="00D74840">
              <w:rPr>
                <w:rFonts w:ascii="Times New Roman" w:hAnsi="Times New Roman" w:cs="Times New Roman"/>
                <w:lang w:val="ru-RU"/>
              </w:rPr>
              <w:t>Как люди открывали Землю. Аристотель, Эратосфен, Птолемей.</w:t>
            </w:r>
          </w:p>
          <w:p w:rsidR="00AD1C40" w:rsidRPr="00B54778" w:rsidRDefault="00AD1C40" w:rsidP="00B145EA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AE9" w:rsidRPr="00B54778" w:rsidRDefault="00E0521B" w:rsidP="007D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7D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AB54A3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>С1</w:t>
            </w:r>
            <w:r w:rsidRPr="00B54778">
              <w:rPr>
                <w:rFonts w:ascii="Times New Roman" w:hAnsi="Times New Roman" w:cs="Times New Roman"/>
                <w:lang w:val="ru-RU"/>
              </w:rPr>
              <w:t>0,</w:t>
            </w:r>
            <w:r w:rsidRPr="00B54778">
              <w:rPr>
                <w:rFonts w:ascii="Times New Roman" w:hAnsi="Times New Roman" w:cs="Times New Roman"/>
              </w:rPr>
              <w:t xml:space="preserve">П.2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Подготовить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сообщение</w:t>
            </w:r>
            <w:proofErr w:type="spellEnd"/>
          </w:p>
        </w:tc>
      </w:tr>
      <w:tr w:rsidR="00B145EA" w:rsidRPr="00F66A8D" w:rsidTr="007D0AE9">
        <w:trPr>
          <w:trHeight w:hRule="exact" w:val="2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785977">
            <w:pPr>
              <w:autoSpaceDE w:val="0"/>
              <w:autoSpaceDN w:val="0"/>
              <w:spacing w:after="0" w:line="240" w:lineRule="auto"/>
              <w:ind w:left="72" w:right="1152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География в эпоху</w:t>
            </w:r>
            <w:r w:rsidR="0078597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</w:t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редневековья</w:t>
            </w:r>
            <w:r w:rsidR="00AB54A3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r w:rsidR="007D0AE9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Эпоха Великих географических открытий. </w:t>
            </w:r>
            <w:r w:rsidR="007D0AE9" w:rsidRPr="00B54778">
              <w:rPr>
                <w:rFonts w:ascii="Times New Roman" w:hAnsi="Times New Roman" w:cs="Times New Roman"/>
                <w:lang w:val="ru-RU"/>
              </w:rPr>
              <w:t xml:space="preserve">Марко Поло, А. Никитин, </w:t>
            </w:r>
            <w:proofErr w:type="spellStart"/>
            <w:r w:rsidR="007D0AE9" w:rsidRPr="00B54778">
              <w:rPr>
                <w:rFonts w:ascii="Times New Roman" w:hAnsi="Times New Roman" w:cs="Times New Roman"/>
                <w:lang w:val="ru-RU"/>
              </w:rPr>
              <w:t>Васко</w:t>
            </w:r>
            <w:proofErr w:type="spellEnd"/>
            <w:r w:rsidR="007D0AE9" w:rsidRPr="00B54778">
              <w:rPr>
                <w:rFonts w:ascii="Times New Roman" w:hAnsi="Times New Roman" w:cs="Times New Roman"/>
                <w:lang w:val="ru-RU"/>
              </w:rPr>
              <w:t xml:space="preserve"> да Гама, Х. Колумб, Ф</w:t>
            </w:r>
            <w:r w:rsidR="00785977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="007D0AE9" w:rsidRPr="00B54778">
              <w:rPr>
                <w:rFonts w:ascii="Times New Roman" w:hAnsi="Times New Roman" w:cs="Times New Roman"/>
                <w:lang w:val="ru-RU"/>
              </w:rPr>
              <w:t>Магеллан.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AE9" w:rsidRPr="00B54778" w:rsidRDefault="00E0521B" w:rsidP="007D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7D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7D0AE9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С11-12,П.2 Подготовить </w:t>
            </w:r>
            <w:proofErr w:type="spellStart"/>
            <w:r w:rsidRPr="00B54778">
              <w:rPr>
                <w:rFonts w:ascii="Times New Roman" w:hAnsi="Times New Roman" w:cs="Times New Roman"/>
                <w:lang w:val="ru-RU"/>
              </w:rPr>
              <w:t>сообщение</w:t>
            </w:r>
            <w:r w:rsidR="003F29A6" w:rsidRPr="00B54778">
              <w:rPr>
                <w:rFonts w:ascii="Times New Roman" w:hAnsi="Times New Roman" w:cs="Times New Roman"/>
                <w:lang w:val="ru-RU"/>
              </w:rPr>
              <w:t>Ответить</w:t>
            </w:r>
            <w:proofErr w:type="spellEnd"/>
            <w:r w:rsidR="003F29A6" w:rsidRPr="00B54778">
              <w:rPr>
                <w:rFonts w:ascii="Times New Roman" w:hAnsi="Times New Roman" w:cs="Times New Roman"/>
                <w:lang w:val="ru-RU"/>
              </w:rPr>
              <w:t xml:space="preserve"> на вопрос 6 с.12</w:t>
            </w:r>
          </w:p>
        </w:tc>
      </w:tr>
      <w:tr w:rsidR="00B145EA" w:rsidRPr="00D74840" w:rsidTr="00FF279E">
        <w:trPr>
          <w:trHeight w:hRule="exact" w:val="15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3F29A6" w:rsidP="00B145EA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Географические открытия </w:t>
            </w: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XVII</w:t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—</w:t>
            </w: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XIX</w:t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вв</w:t>
            </w:r>
            <w:proofErr w:type="gram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FF279E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="00FF279E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ткрытие Австралии и Антарктиды. </w:t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Ф.Дрейк, Г. Меркатор, В. Баренц, А. Тасман, Д. Кук</w:t>
            </w:r>
            <w:r w:rsidR="00FF279E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Р. </w:t>
            </w:r>
            <w:proofErr w:type="spellStart"/>
            <w:r w:rsidR="00FF279E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Пири</w:t>
            </w:r>
            <w:proofErr w:type="spellEnd"/>
            <w:r w:rsidR="00FF279E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Р. Амундсен, Т. Хейердал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0AE9" w:rsidRPr="00B54778" w:rsidRDefault="00E0521B" w:rsidP="007D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7D0A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7D0AE9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7D0AE9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С1</w:t>
            </w:r>
            <w:r w:rsidR="003F29A6" w:rsidRPr="00B54778">
              <w:rPr>
                <w:rFonts w:ascii="Times New Roman" w:hAnsi="Times New Roman" w:cs="Times New Roman"/>
                <w:lang w:val="ru-RU"/>
              </w:rPr>
              <w:t>3</w:t>
            </w:r>
            <w:r w:rsidRPr="00B54778">
              <w:rPr>
                <w:rFonts w:ascii="Times New Roman" w:hAnsi="Times New Roman" w:cs="Times New Roman"/>
                <w:lang w:val="ru-RU"/>
              </w:rPr>
              <w:t>-1</w:t>
            </w:r>
            <w:r w:rsidR="00FF279E" w:rsidRPr="00B54778">
              <w:rPr>
                <w:rFonts w:ascii="Times New Roman" w:hAnsi="Times New Roman" w:cs="Times New Roman"/>
                <w:lang w:val="ru-RU"/>
              </w:rPr>
              <w:t>5</w:t>
            </w:r>
            <w:r w:rsidRPr="00B54778">
              <w:rPr>
                <w:rFonts w:ascii="Times New Roman" w:hAnsi="Times New Roman" w:cs="Times New Roman"/>
                <w:lang w:val="ru-RU"/>
              </w:rPr>
              <w:t>,П.</w:t>
            </w:r>
            <w:r w:rsidR="003F29A6" w:rsidRPr="00B54778">
              <w:rPr>
                <w:rFonts w:ascii="Times New Roman" w:hAnsi="Times New Roman" w:cs="Times New Roman"/>
                <w:lang w:val="ru-RU"/>
              </w:rPr>
              <w:t>3</w:t>
            </w:r>
          </w:p>
          <w:p w:rsidR="003F29A6" w:rsidRPr="00B54778" w:rsidRDefault="003F29A6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Заполнить таблицу, в</w:t>
            </w:r>
            <w:proofErr w:type="gramStart"/>
            <w:r w:rsidRPr="00B54778">
              <w:rPr>
                <w:rFonts w:ascii="Times New Roman" w:hAnsi="Times New Roman" w:cs="Times New Roman"/>
                <w:lang w:val="ru-RU"/>
              </w:rPr>
              <w:t>4</w:t>
            </w:r>
            <w:proofErr w:type="gramEnd"/>
            <w:r w:rsidRPr="00B54778">
              <w:rPr>
                <w:rFonts w:ascii="Times New Roman" w:hAnsi="Times New Roman" w:cs="Times New Roman"/>
                <w:lang w:val="ru-RU"/>
              </w:rPr>
              <w:t xml:space="preserve"> с.15</w:t>
            </w:r>
          </w:p>
          <w:p w:rsidR="003F29A6" w:rsidRPr="00B54778" w:rsidRDefault="003F29A6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45EA" w:rsidRPr="00F66A8D" w:rsidTr="00785977">
        <w:trPr>
          <w:trHeight w:hRule="exact" w:val="2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FF279E" w:rsidP="00B145EA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Российские путешественники. Роль русских землепроходцев в освоении Сибири и Дальнего Востока. Географическое изучение территории России. Исследование россиян в Мировом океане.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7D47" w:rsidRPr="00B54778" w:rsidRDefault="00E0521B" w:rsidP="0014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147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147D47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С16-19, П.4</w:t>
            </w:r>
          </w:p>
          <w:p w:rsidR="00147D47" w:rsidRPr="00B54778" w:rsidRDefault="00147D47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Ответить на вопросы 7,8 с.19</w:t>
            </w:r>
          </w:p>
        </w:tc>
      </w:tr>
      <w:tr w:rsidR="00B145EA" w:rsidRPr="00B54778" w:rsidTr="00147D47">
        <w:trPr>
          <w:trHeight w:hRule="exact" w:val="12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FF279E" w:rsidP="00B145EA">
            <w:pPr>
              <w:autoSpaceDE w:val="0"/>
              <w:autoSpaceDN w:val="0"/>
              <w:spacing w:after="0" w:line="240" w:lineRule="auto"/>
              <w:ind w:left="72" w:right="86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Географические исследования в ХХ в.</w:t>
            </w:r>
            <w:r w:rsidR="00147D47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Как сегодня собирают информацию о Земле. Ю.Гагарин.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7D47" w:rsidRPr="00B54778" w:rsidRDefault="00E0521B" w:rsidP="0014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14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shd w:val="clear" w:color="auto" w:fill="F9F9F9"/>
                <w:lang w:eastAsia="ru-RU"/>
              </w:rPr>
            </w:pPr>
            <w:hyperlink r:id="rId19" w:tgtFrame="_blank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  <w:p w:rsidR="005B24BC" w:rsidRPr="00B54778" w:rsidRDefault="005B24BC" w:rsidP="005B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5B24BC" w:rsidRPr="00B54778" w:rsidRDefault="005B24BC" w:rsidP="00147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147D47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С20, П.5</w:t>
            </w:r>
          </w:p>
          <w:p w:rsidR="00147D47" w:rsidRPr="00B54778" w:rsidRDefault="00147D47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Подготовить сообщение</w:t>
            </w:r>
          </w:p>
        </w:tc>
      </w:tr>
      <w:tr w:rsidR="00B145EA" w:rsidRPr="00F66A8D" w:rsidTr="00785977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2" w:right="43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Географические исследования Новейшего времени</w:t>
            </w:r>
            <w:r w:rsidR="00147D47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Источники географической </w:t>
            </w:r>
            <w:r w:rsidR="00AD1C40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информации.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145EA" w:rsidRPr="00B54778" w:rsidRDefault="00B145EA" w:rsidP="00B145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7D47" w:rsidRPr="00B54778" w:rsidRDefault="00E0521B" w:rsidP="00147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B145EA" w:rsidRPr="00B54778" w:rsidRDefault="00E0521B" w:rsidP="0014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shd w:val="clear" w:color="auto" w:fill="F9F9F9"/>
                <w:lang w:eastAsia="ru-RU"/>
              </w:rPr>
            </w:pPr>
            <w:hyperlink r:id="rId21" w:tgtFrame="_blank" w:history="1">
              <w:r w:rsidR="00147D47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  <w:p w:rsidR="005B24BC" w:rsidRPr="00B54778" w:rsidRDefault="005B24BC" w:rsidP="005B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5B24BC" w:rsidRPr="00B54778" w:rsidRDefault="005B24BC" w:rsidP="00147D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47D47" w:rsidRPr="00B54778" w:rsidRDefault="00147D47" w:rsidP="00147D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С2</w:t>
            </w:r>
            <w:r w:rsidR="00AD1C40" w:rsidRPr="00B54778">
              <w:rPr>
                <w:rFonts w:ascii="Times New Roman" w:hAnsi="Times New Roman" w:cs="Times New Roman"/>
                <w:lang w:val="ru-RU"/>
              </w:rPr>
              <w:t>1</w:t>
            </w:r>
            <w:r w:rsidRPr="00B54778">
              <w:rPr>
                <w:rFonts w:ascii="Times New Roman" w:hAnsi="Times New Roman" w:cs="Times New Roman"/>
                <w:lang w:val="ru-RU"/>
              </w:rPr>
              <w:t>, П.5</w:t>
            </w:r>
          </w:p>
          <w:p w:rsidR="00B145EA" w:rsidRPr="00B54778" w:rsidRDefault="00AD1C40" w:rsidP="00147D47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Ответить на вопрос 7 с.22</w:t>
            </w:r>
          </w:p>
        </w:tc>
      </w:tr>
      <w:tr w:rsidR="00A22A89" w:rsidRPr="00F66A8D" w:rsidTr="00785977">
        <w:trPr>
          <w:trHeight w:hRule="exact" w:val="1399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Практическая работа</w:t>
            </w:r>
            <w:proofErr w:type="gramStart"/>
            <w:r w:rsidRPr="00B54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2</w:t>
            </w:r>
            <w:proofErr w:type="gramEnd"/>
            <w:r w:rsidRPr="00B547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Обозначение на контурной карте географических объектов, открытых в разные периоды.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E0521B" w:rsidP="00A2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A22A89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A22A89" w:rsidRPr="00B54778" w:rsidRDefault="00E0521B" w:rsidP="00A22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shd w:val="clear" w:color="auto" w:fill="F9F9F9"/>
                <w:lang w:eastAsia="ru-RU"/>
              </w:rPr>
            </w:pPr>
            <w:hyperlink r:id="rId23" w:tgtFrame="_blank" w:history="1">
              <w:r w:rsidR="00A22A89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  <w:p w:rsidR="005B24BC" w:rsidRPr="00B54778" w:rsidRDefault="005B24BC" w:rsidP="005B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5B24BC" w:rsidRPr="00B54778" w:rsidRDefault="005B24BC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Ответить на вопрос 1 с.22. Подготовиться к контрольной работе.</w:t>
            </w:r>
          </w:p>
        </w:tc>
      </w:tr>
      <w:tr w:rsidR="00A22A89" w:rsidRPr="00F66A8D" w:rsidTr="00B145EA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Контрольная работа по теме "Великие географические открытия"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E0521B" w:rsidP="00A2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A22A89" w:rsidRPr="00B54778">
                <w:rPr>
                  <w:rFonts w:ascii="Times New Roman" w:eastAsia="Times New Roman" w:hAnsi="Times New Roman" w:cs="Times New Roman"/>
                  <w:color w:val="0000FF"/>
                  <w:spacing w:val="4"/>
                  <w:u w:val="single"/>
                  <w:shd w:val="clear" w:color="auto" w:fill="F9F9F9"/>
                  <w:lang w:eastAsia="ru-RU"/>
                </w:rPr>
                <w:t>InternetUrok.ru</w:t>
              </w:r>
            </w:hyperlink>
          </w:p>
          <w:p w:rsidR="00A22A89" w:rsidRPr="00B54778" w:rsidRDefault="00E0521B" w:rsidP="00A2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shd w:val="clear" w:color="auto" w:fill="F9F9F9"/>
                <w:lang w:eastAsia="ru-RU"/>
              </w:rPr>
            </w:pPr>
            <w:hyperlink r:id="rId25" w:tgtFrame="_blank" w:history="1">
              <w:r w:rsidR="00A22A89" w:rsidRPr="00B54778">
                <w:rPr>
                  <w:rFonts w:ascii="Times New Roman" w:eastAsia="Times New Roman" w:hAnsi="Times New Roman" w:cs="Times New Roman"/>
                  <w:color w:val="0000FF"/>
                  <w:spacing w:val="3"/>
                  <w:u w:val="single"/>
                  <w:shd w:val="clear" w:color="auto" w:fill="F9F9F9"/>
                  <w:lang w:eastAsia="ru-RU"/>
                </w:rPr>
                <w:t>https://clck.ru/A5t5f</w:t>
              </w:r>
            </w:hyperlink>
          </w:p>
          <w:p w:rsidR="005B24BC" w:rsidRPr="00B54778" w:rsidRDefault="005B24BC" w:rsidP="005B24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5B24BC" w:rsidRPr="00B54778" w:rsidRDefault="005B24BC" w:rsidP="00A2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Составить кроссворд по данной теме</w:t>
            </w:r>
          </w:p>
        </w:tc>
      </w:tr>
      <w:tr w:rsidR="00A22A89" w:rsidRPr="00F66A8D" w:rsidTr="00785977">
        <w:trPr>
          <w:gridAfter w:val="1"/>
          <w:wAfter w:w="283" w:type="dxa"/>
          <w:trHeight w:hRule="exact" w:val="15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656" w:rsidRPr="00B54778" w:rsidRDefault="00A22A89" w:rsidP="00E1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Виды изображения земной поверхности. </w:t>
            </w:r>
            <w:r w:rsidR="00E15656" w:rsidRPr="00B54778">
              <w:rPr>
                <w:rFonts w:ascii="Times New Roman" w:hAnsi="Times New Roman" w:cs="Times New Roman"/>
                <w:lang w:val="ru-RU"/>
              </w:rPr>
              <w:t xml:space="preserve">Ориентирование на местности. Азимут. План местности. Для чего необходимо ориентироваться на местности. 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656" w:rsidRPr="00B54778" w:rsidRDefault="00E15656" w:rsidP="00E1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E15656" w:rsidRPr="00B54778" w:rsidRDefault="00E0521B" w:rsidP="00E1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6" w:history="1">
              <w:r w:rsidR="00E15656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https://resh.edu.ru/subject/lesson/7865/start/316138/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E15656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С 34-36 П.9, </w:t>
            </w:r>
            <w:r w:rsidR="00270445" w:rsidRPr="00B54778">
              <w:rPr>
                <w:rFonts w:ascii="Times New Roman" w:hAnsi="Times New Roman" w:cs="Times New Roman"/>
                <w:lang w:val="ru-RU"/>
              </w:rPr>
              <w:t>Найти 10 признаков ориентирования в лесу</w:t>
            </w:r>
          </w:p>
        </w:tc>
      </w:tr>
      <w:tr w:rsidR="00A22A89" w:rsidRPr="00F66A8D" w:rsidTr="00785977">
        <w:trPr>
          <w:gridAfter w:val="1"/>
          <w:wAfter w:w="283" w:type="dxa"/>
          <w:trHeight w:hRule="exact" w:val="1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Условные знаки.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Масштаб</w:t>
            </w:r>
            <w:proofErr w:type="gram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E15656" w:rsidRPr="00B54778">
              <w:rPr>
                <w:rFonts w:ascii="Times New Roman" w:hAnsi="Times New Roman" w:cs="Times New Roman"/>
                <w:lang w:val="ru-RU"/>
              </w:rPr>
              <w:t>Ч</w:t>
            </w:r>
            <w:proofErr w:type="gramEnd"/>
            <w:r w:rsidR="00E15656" w:rsidRPr="00B54778">
              <w:rPr>
                <w:rFonts w:ascii="Times New Roman" w:hAnsi="Times New Roman" w:cs="Times New Roman"/>
                <w:lang w:val="ru-RU"/>
              </w:rPr>
              <w:t>то</w:t>
            </w:r>
            <w:proofErr w:type="spellEnd"/>
            <w:r w:rsidR="00E15656" w:rsidRPr="00B54778">
              <w:rPr>
                <w:rFonts w:ascii="Times New Roman" w:hAnsi="Times New Roman" w:cs="Times New Roman"/>
                <w:lang w:val="ru-RU"/>
              </w:rPr>
              <w:t xml:space="preserve"> такое условные знаки и легенда. Виды условных знаков: площадные, точечные, линейные. </w:t>
            </w:r>
            <w:proofErr w:type="spellStart"/>
            <w:r w:rsidR="00E15656" w:rsidRPr="00B54778">
              <w:rPr>
                <w:rFonts w:ascii="Times New Roman" w:hAnsi="Times New Roman" w:cs="Times New Roman"/>
              </w:rPr>
              <w:t>Чтение</w:t>
            </w:r>
            <w:proofErr w:type="spellEnd"/>
            <w:r w:rsidR="00E15656"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656" w:rsidRPr="00B54778">
              <w:rPr>
                <w:rFonts w:ascii="Times New Roman" w:hAnsi="Times New Roman" w:cs="Times New Roman"/>
              </w:rPr>
              <w:t>пана</w:t>
            </w:r>
            <w:proofErr w:type="spellEnd"/>
            <w:r w:rsidR="00E15656"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5656" w:rsidRPr="00B54778">
              <w:rPr>
                <w:rFonts w:ascii="Times New Roman" w:hAnsi="Times New Roman" w:cs="Times New Roman"/>
              </w:rPr>
              <w:t>местности</w:t>
            </w:r>
            <w:proofErr w:type="spellEnd"/>
            <w:r w:rsidR="00E15656" w:rsidRPr="00B5477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15656" w:rsidRPr="00B54778" w:rsidRDefault="00E15656" w:rsidP="00E1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E15656" w:rsidRPr="00B54778" w:rsidRDefault="00E0521B" w:rsidP="00E15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7" w:history="1">
              <w:r w:rsidR="00E15656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https://resh.edu.ru/subject/lesson/7866/start/251605/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E15656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37-39 П. 10, ответить на вопросы</w:t>
            </w:r>
            <w:r w:rsidR="00924F34" w:rsidRPr="00B54778">
              <w:rPr>
                <w:rFonts w:ascii="Times New Roman" w:hAnsi="Times New Roman" w:cs="Times New Roman"/>
                <w:lang w:val="ru-RU"/>
              </w:rPr>
              <w:t xml:space="preserve"> 1-8, с.39</w:t>
            </w:r>
          </w:p>
        </w:tc>
      </w:tr>
      <w:tr w:rsidR="00A22A89" w:rsidRPr="00F66A8D" w:rsidTr="00785977">
        <w:trPr>
          <w:gridAfter w:val="1"/>
          <w:wAfter w:w="283" w:type="dxa"/>
          <w:trHeight w:hRule="exact" w:val="2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E15656" w:rsidP="00785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Земная поверхность на плане и карте. Масштаб и его виды. Что показывает масштаб. Виды записи масштаба (численный, именованный, линейный). </w:t>
            </w:r>
            <w:r w:rsidR="002948C8" w:rsidRPr="002948C8">
              <w:rPr>
                <w:rFonts w:ascii="Times New Roman" w:hAnsi="Times New Roman" w:cs="Times New Roman"/>
                <w:b/>
                <w:bCs/>
                <w:lang w:val="ru-RU"/>
              </w:rPr>
              <w:t>Практическая работа 3.</w:t>
            </w:r>
            <w:r w:rsidRPr="00B54778">
              <w:rPr>
                <w:rFonts w:ascii="Times New Roman" w:hAnsi="Times New Roman" w:cs="Times New Roman"/>
                <w:lang w:val="ru-RU"/>
              </w:rPr>
              <w:t xml:space="preserve">Измерение расстояний и определение направлений на местности и плане.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2948C8" w:rsidRDefault="002948C8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34" w:rsidRPr="00D74840" w:rsidRDefault="00924F34" w:rsidP="0092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</w:pPr>
            <w:r w:rsidRPr="00D74840"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  <w:t>РЭШ</w:t>
            </w:r>
          </w:p>
          <w:p w:rsidR="00924F34" w:rsidRPr="00D74840" w:rsidRDefault="00E0521B" w:rsidP="0092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6A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6A8D">
              <w:rPr>
                <w:lang w:val="ru-RU"/>
              </w:rPr>
              <w:instrText>://</w:instrText>
            </w:r>
            <w:r>
              <w:instrText>resh</w:instrText>
            </w:r>
            <w:r w:rsidRPr="00F66A8D">
              <w:rPr>
                <w:lang w:val="ru-RU"/>
              </w:rPr>
              <w:instrText>.</w:instrText>
            </w:r>
            <w:r>
              <w:instrText>edu</w:instrText>
            </w:r>
            <w:r w:rsidRPr="00F66A8D">
              <w:rPr>
                <w:lang w:val="ru-RU"/>
              </w:rPr>
              <w:instrText>.</w:instrText>
            </w:r>
            <w:r>
              <w:instrText>ru</w:instrText>
            </w:r>
            <w:r w:rsidRPr="00F66A8D">
              <w:rPr>
                <w:lang w:val="ru-RU"/>
              </w:rPr>
              <w:instrText>/</w:instrText>
            </w:r>
            <w:r>
              <w:instrText>subject</w:instrText>
            </w:r>
            <w:r w:rsidRPr="00F66A8D">
              <w:rPr>
                <w:lang w:val="ru-RU"/>
              </w:rPr>
              <w:instrText>/</w:instrText>
            </w:r>
            <w:r>
              <w:instrText>lesson</w:instrText>
            </w:r>
            <w:r w:rsidRPr="00F66A8D">
              <w:rPr>
                <w:lang w:val="ru-RU"/>
              </w:rPr>
              <w:instrText>/7866/</w:instrText>
            </w:r>
            <w:r>
              <w:instrText>start</w:instrText>
            </w:r>
            <w:r w:rsidRPr="00F66A8D">
              <w:rPr>
                <w:lang w:val="ru-RU"/>
              </w:rPr>
              <w:instrText>/251605/"</w:instrText>
            </w:r>
            <w:r>
              <w:fldChar w:fldCharType="separate"/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https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resh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edu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ru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subject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lesson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/7866/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start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/251605/</w:t>
            </w:r>
            <w:r>
              <w:fldChar w:fldCharType="end"/>
            </w:r>
          </w:p>
          <w:p w:rsidR="00A22A89" w:rsidRPr="00D74840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924F34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37-39 П. 10, ответить на вопрос 9 с.39</w:t>
            </w:r>
          </w:p>
        </w:tc>
      </w:tr>
      <w:tr w:rsidR="00A22A89" w:rsidRPr="00F66A8D" w:rsidTr="00785977">
        <w:trPr>
          <w:gridAfter w:val="1"/>
          <w:wAfter w:w="283" w:type="dxa"/>
          <w:trHeight w:hRule="exact" w:val="26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Изображение на планах местности неровностей земной поверхности.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Абсолютная и относительная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высоты</w:t>
            </w:r>
            <w:proofErr w:type="gram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  <w:r w:rsidR="00924F34" w:rsidRPr="00B54778">
              <w:rPr>
                <w:rFonts w:ascii="Times New Roman" w:hAnsi="Times New Roman" w:cs="Times New Roman"/>
                <w:lang w:val="ru-RU"/>
              </w:rPr>
              <w:t>Ш</w:t>
            </w:r>
            <w:proofErr w:type="gramEnd"/>
            <w:r w:rsidR="00924F34" w:rsidRPr="00B54778">
              <w:rPr>
                <w:rFonts w:ascii="Times New Roman" w:hAnsi="Times New Roman" w:cs="Times New Roman"/>
                <w:lang w:val="ru-RU"/>
              </w:rPr>
              <w:t>кала</w:t>
            </w:r>
            <w:proofErr w:type="spellEnd"/>
            <w:r w:rsidR="00924F34" w:rsidRPr="00B54778">
              <w:rPr>
                <w:rFonts w:ascii="Times New Roman" w:hAnsi="Times New Roman" w:cs="Times New Roman"/>
                <w:lang w:val="ru-RU"/>
              </w:rPr>
              <w:t xml:space="preserve"> высот и глубин. </w:t>
            </w:r>
            <w:proofErr w:type="spellStart"/>
            <w:r w:rsidR="00924F34" w:rsidRPr="00B54778">
              <w:rPr>
                <w:rFonts w:ascii="Times New Roman" w:hAnsi="Times New Roman" w:cs="Times New Roman"/>
              </w:rPr>
              <w:t>Чтение</w:t>
            </w:r>
            <w:proofErr w:type="spellEnd"/>
            <w:r w:rsidR="00924F34"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F34" w:rsidRPr="00B54778">
              <w:rPr>
                <w:rFonts w:ascii="Times New Roman" w:hAnsi="Times New Roman" w:cs="Times New Roman"/>
              </w:rPr>
              <w:t>плана</w:t>
            </w:r>
            <w:proofErr w:type="spellEnd"/>
            <w:r w:rsidR="00924F34"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F34" w:rsidRPr="00B54778">
              <w:rPr>
                <w:rFonts w:ascii="Times New Roman" w:hAnsi="Times New Roman" w:cs="Times New Roman"/>
              </w:rPr>
              <w:t>местности</w:t>
            </w:r>
            <w:proofErr w:type="spellEnd"/>
            <w:r w:rsidR="00924F34" w:rsidRPr="00B547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2948C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24F34" w:rsidRPr="00D74840" w:rsidRDefault="00924F34" w:rsidP="0092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</w:pPr>
            <w:r w:rsidRPr="00D74840"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  <w:t>РЭШ</w:t>
            </w:r>
          </w:p>
          <w:p w:rsidR="00924F34" w:rsidRPr="00D74840" w:rsidRDefault="00E0521B" w:rsidP="00924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6A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6A8D">
              <w:rPr>
                <w:lang w:val="ru-RU"/>
              </w:rPr>
              <w:instrText>://</w:instrText>
            </w:r>
            <w:r>
              <w:instrText>resh</w:instrText>
            </w:r>
            <w:r w:rsidRPr="00F66A8D">
              <w:rPr>
                <w:lang w:val="ru-RU"/>
              </w:rPr>
              <w:instrText>.</w:instrText>
            </w:r>
            <w:r>
              <w:instrText>edu</w:instrText>
            </w:r>
            <w:r w:rsidRPr="00F66A8D">
              <w:rPr>
                <w:lang w:val="ru-RU"/>
              </w:rPr>
              <w:instrText>.</w:instrText>
            </w:r>
            <w:r>
              <w:instrText>ru</w:instrText>
            </w:r>
            <w:r w:rsidRPr="00F66A8D">
              <w:rPr>
                <w:lang w:val="ru-RU"/>
              </w:rPr>
              <w:instrText>/</w:instrText>
            </w:r>
            <w:r>
              <w:instrText>subject</w:instrText>
            </w:r>
            <w:r w:rsidRPr="00F66A8D">
              <w:rPr>
                <w:lang w:val="ru-RU"/>
              </w:rPr>
              <w:instrText>/</w:instrText>
            </w:r>
            <w:r>
              <w:instrText>lesson</w:instrText>
            </w:r>
            <w:r w:rsidRPr="00F66A8D">
              <w:rPr>
                <w:lang w:val="ru-RU"/>
              </w:rPr>
              <w:instrText>/7867/</w:instrText>
            </w:r>
            <w:r>
              <w:instrText>start</w:instrText>
            </w:r>
            <w:r w:rsidRPr="00F66A8D">
              <w:rPr>
                <w:lang w:val="ru-RU"/>
              </w:rPr>
              <w:instrText>/251574/"</w:instrText>
            </w:r>
            <w:r>
              <w:fldChar w:fldCharType="separate"/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https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resh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edu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924F34" w:rsidRPr="00B54778">
              <w:rPr>
                <w:rStyle w:val="aff8"/>
                <w:rFonts w:ascii="Times New Roman" w:hAnsi="Times New Roman" w:cs="Times New Roman"/>
              </w:rPr>
              <w:t>ru</w:t>
            </w:r>
            <w:proofErr w:type="spellEnd"/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subject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lesson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/7867/</w:t>
            </w:r>
            <w:r w:rsidR="00924F34" w:rsidRPr="00B54778">
              <w:rPr>
                <w:rStyle w:val="aff8"/>
                <w:rFonts w:ascii="Times New Roman" w:hAnsi="Times New Roman" w:cs="Times New Roman"/>
              </w:rPr>
              <w:t>start</w:t>
            </w:r>
            <w:r w:rsidR="00924F34" w:rsidRPr="00D74840">
              <w:rPr>
                <w:rStyle w:val="aff8"/>
                <w:rFonts w:ascii="Times New Roman" w:hAnsi="Times New Roman" w:cs="Times New Roman"/>
                <w:lang w:val="ru-RU"/>
              </w:rPr>
              <w:t>/251574/</w:t>
            </w:r>
            <w:r>
              <w:fldChar w:fldCharType="end"/>
            </w:r>
          </w:p>
          <w:p w:rsidR="00A22A89" w:rsidRPr="00D74840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924F34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40-41, П.11,   изобразить в масштабе свою комнату.</w:t>
            </w:r>
          </w:p>
        </w:tc>
      </w:tr>
      <w:tr w:rsidR="00A22A89" w:rsidRPr="00F66A8D" w:rsidTr="00B56921">
        <w:trPr>
          <w:gridAfter w:val="1"/>
          <w:wAfter w:w="283" w:type="dxa"/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0445" w:rsidRPr="00B54778" w:rsidRDefault="00A22A89" w:rsidP="00270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859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Практическая  работа </w:t>
            </w:r>
            <w:r w:rsid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4</w:t>
            </w:r>
            <w:r w:rsidRPr="00785977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</w:t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Составление описания маршрута по плану </w:t>
            </w:r>
            <w:r w:rsidR="00270445" w:rsidRPr="00B54778">
              <w:rPr>
                <w:rFonts w:ascii="Times New Roman" w:hAnsi="Times New Roman" w:cs="Times New Roman"/>
                <w:bCs/>
                <w:lang w:val="ru-RU"/>
              </w:rPr>
              <w:t xml:space="preserve">Съёмка </w:t>
            </w:r>
            <w:proofErr w:type="spellStart"/>
            <w:r w:rsidR="00270445" w:rsidRPr="00B54778">
              <w:rPr>
                <w:rFonts w:ascii="Times New Roman" w:hAnsi="Times New Roman" w:cs="Times New Roman"/>
                <w:bCs/>
                <w:lang w:val="ru-RU"/>
              </w:rPr>
              <w:t>местности</w:t>
            </w:r>
            <w:proofErr w:type="gramStart"/>
            <w:r w:rsidR="00270445" w:rsidRPr="00B54778">
              <w:rPr>
                <w:rFonts w:ascii="Times New Roman" w:hAnsi="Times New Roman" w:cs="Times New Roman"/>
                <w:bCs/>
                <w:lang w:val="ru-RU"/>
              </w:rPr>
              <w:t>.Г</w:t>
            </w:r>
            <w:proofErr w:type="gramEnd"/>
            <w:r w:rsidR="00270445" w:rsidRPr="00B54778">
              <w:rPr>
                <w:rFonts w:ascii="Times New Roman" w:hAnsi="Times New Roman" w:cs="Times New Roman"/>
                <w:bCs/>
                <w:lang w:val="ru-RU"/>
              </w:rPr>
              <w:t>лазомерная</w:t>
            </w:r>
            <w:proofErr w:type="spellEnd"/>
            <w:r w:rsidR="00270445" w:rsidRPr="00B54778">
              <w:rPr>
                <w:rFonts w:ascii="Times New Roman" w:hAnsi="Times New Roman" w:cs="Times New Roman"/>
                <w:bCs/>
                <w:lang w:val="ru-RU"/>
              </w:rPr>
              <w:t xml:space="preserve"> съёмка. Полярная съемка. Определение расстояний на местности. 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70445" w:rsidRPr="00B54778" w:rsidRDefault="00270445" w:rsidP="00270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270445" w:rsidRPr="00B54778" w:rsidRDefault="00E0521B" w:rsidP="00270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8" w:history="1">
              <w:r w:rsidR="00270445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https://resh.edu.ru/subject/lesson/7867/start/251574/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270445" w:rsidP="00270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34,42-43, П.9, 12Оформить практическую работу</w:t>
            </w:r>
          </w:p>
        </w:tc>
      </w:tr>
      <w:tr w:rsidR="00A22A89" w:rsidRPr="00F66A8D" w:rsidTr="00B56921">
        <w:trPr>
          <w:gridAfter w:val="1"/>
          <w:wAfter w:w="283" w:type="dxa"/>
          <w:trHeight w:hRule="exact" w:val="32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6921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Географическая карта – особый источник </w:t>
            </w:r>
            <w:proofErr w:type="spellStart"/>
            <w:r w:rsidRPr="00B54778">
              <w:rPr>
                <w:rFonts w:ascii="Times New Roman" w:hAnsi="Times New Roman" w:cs="Times New Roman"/>
                <w:lang w:val="ru-RU"/>
              </w:rPr>
              <w:t>информации</w:t>
            </w:r>
            <w:proofErr w:type="gramStart"/>
            <w:r w:rsidRPr="00B54778">
              <w:rPr>
                <w:rFonts w:ascii="Times New Roman" w:hAnsi="Times New Roman" w:cs="Times New Roman"/>
                <w:lang w:val="ru-RU"/>
              </w:rPr>
              <w:t>.</w:t>
            </w:r>
            <w:r w:rsidRPr="00785977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785977">
              <w:rPr>
                <w:rFonts w:ascii="Times New Roman" w:hAnsi="Times New Roman" w:cs="Times New Roman"/>
                <w:lang w:val="ru-RU"/>
              </w:rPr>
              <w:t>одержание</w:t>
            </w:r>
            <w:proofErr w:type="spellEnd"/>
            <w:r w:rsidRPr="00785977">
              <w:rPr>
                <w:rFonts w:ascii="Times New Roman" w:hAnsi="Times New Roman" w:cs="Times New Roman"/>
                <w:lang w:val="ru-RU"/>
              </w:rPr>
              <w:t xml:space="preserve"> и значение карт. Масштаб и условные знаки на карте. Определение расстояний по карте. </w:t>
            </w:r>
            <w:r w:rsidRPr="00B54778">
              <w:rPr>
                <w:rFonts w:ascii="Times New Roman" w:hAnsi="Times New Roman" w:cs="Times New Roman"/>
                <w:lang w:val="ru-RU"/>
              </w:rPr>
              <w:t>Отличия карты от плана. Разнообразие карт. Виды карт. Способы изображений на картах</w:t>
            </w:r>
            <w:proofErr w:type="gramStart"/>
            <w:r w:rsidRPr="00B54778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B5477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="00715982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  <w:proofErr w:type="gramEnd"/>
            <w:r w:rsidR="00715982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ображение</w:t>
            </w:r>
            <w:proofErr w:type="spellEnd"/>
            <w:r w:rsidR="00715982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физических картах высот и глубин.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1300CC" w:rsidRPr="00B54778" w:rsidRDefault="00E0521B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29" w:history="1">
              <w:r w:rsidR="001300CC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https://resh.edu.ru/subject/lesson/7868/start/251294/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44-47, П.13</w:t>
            </w:r>
          </w:p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Составить сказку о карте</w:t>
            </w:r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2A89" w:rsidRPr="00B54778" w:rsidTr="00B56921">
        <w:trPr>
          <w:gridAfter w:val="1"/>
          <w:wAfter w:w="283" w:type="dxa"/>
          <w:trHeight w:hRule="exact" w:val="2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921" w:rsidRDefault="001300CC" w:rsidP="00B5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Градусная сетка: параллели и меридианы. Экватор и начальный меридиан. Использование параллелей и меридианов для определения координат точек. </w:t>
            </w:r>
            <w:r w:rsidR="00B56921" w:rsidRPr="00B5692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Практическая работа </w:t>
            </w:r>
            <w:r w:rsidR="002948C8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="00B56921" w:rsidRPr="00B5692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1300CC" w:rsidRPr="00B56921" w:rsidRDefault="001300CC" w:rsidP="00B56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56921">
              <w:rPr>
                <w:rFonts w:ascii="Times New Roman" w:hAnsi="Times New Roman" w:cs="Times New Roman"/>
                <w:lang w:val="ru-RU"/>
              </w:rPr>
              <w:t>Чтение карты, определение направлений по карте.</w:t>
            </w:r>
          </w:p>
          <w:p w:rsidR="00A22A89" w:rsidRPr="00B56921" w:rsidRDefault="00A22A89" w:rsidP="001300C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785977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1300CC" w:rsidRPr="00B54778" w:rsidRDefault="00E0521B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0" w:history="1">
              <w:r w:rsidR="001300CC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https://resh.edu.ru/subject/lesson/7869/start/312834/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>С 48-51, П.14</w:t>
            </w:r>
          </w:p>
          <w:p w:rsidR="00A22A89" w:rsidRPr="00B54778" w:rsidRDefault="001300CC" w:rsidP="001300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hAnsi="Times New Roman" w:cs="Times New Roman"/>
              </w:rPr>
              <w:t>Заполнить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таблицу</w:t>
            </w:r>
            <w:proofErr w:type="spellEnd"/>
          </w:p>
        </w:tc>
      </w:tr>
      <w:tr w:rsidR="00A22A89" w:rsidRPr="00F66A8D" w:rsidTr="00E15656">
        <w:trPr>
          <w:gridAfter w:val="1"/>
          <w:wAfter w:w="283" w:type="dxa"/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1300CC" w:rsidP="00A22A89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Географические  координаты. </w:t>
            </w:r>
            <w:r w:rsidR="00A22A89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Географическая широта и географическая долгота, их определение на глобусе и картах.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D47F1C" w:rsidRPr="00B54778" w:rsidRDefault="00E0521B" w:rsidP="00D47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hyperlink r:id="rId31" w:history="1">
              <w:r w:rsidR="00D47F1C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https://resh.edu.ru/subject/lesson/7870/start/272232/</w:t>
              </w:r>
            </w:hyperlink>
          </w:p>
          <w:p w:rsidR="00A22A89" w:rsidRPr="00B54778" w:rsidRDefault="00A22A89" w:rsidP="00A22A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300CC" w:rsidRPr="00B54778" w:rsidRDefault="001300CC" w:rsidP="0013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="00D47F1C" w:rsidRPr="00B54778">
              <w:rPr>
                <w:rFonts w:ascii="Times New Roman" w:hAnsi="Times New Roman" w:cs="Times New Roman"/>
                <w:lang w:val="ru-RU"/>
              </w:rPr>
              <w:t>52-57</w:t>
            </w:r>
            <w:r w:rsidRPr="00B54778">
              <w:rPr>
                <w:rFonts w:ascii="Times New Roman" w:hAnsi="Times New Roman" w:cs="Times New Roman"/>
                <w:lang w:val="ru-RU"/>
              </w:rPr>
              <w:t xml:space="preserve"> П.</w:t>
            </w:r>
            <w:r w:rsidR="00D47F1C" w:rsidRPr="00B54778">
              <w:rPr>
                <w:rFonts w:ascii="Times New Roman" w:hAnsi="Times New Roman" w:cs="Times New Roman"/>
                <w:lang w:val="ru-RU"/>
              </w:rPr>
              <w:t>15,16</w:t>
            </w:r>
            <w:r w:rsidRPr="00B5477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D47F1C" w:rsidRPr="00B54778">
              <w:rPr>
                <w:rFonts w:ascii="Times New Roman" w:hAnsi="Times New Roman" w:cs="Times New Roman"/>
                <w:lang w:val="ru-RU"/>
              </w:rPr>
              <w:t>Ответить на вопросы 3,4,6 с.57</w:t>
            </w:r>
          </w:p>
          <w:p w:rsidR="00A22A89" w:rsidRPr="00B54778" w:rsidRDefault="00A22A89" w:rsidP="00A22A89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7F1C" w:rsidRPr="00F66A8D" w:rsidTr="00B56921">
        <w:trPr>
          <w:gridAfter w:val="1"/>
          <w:wAfter w:w="283" w:type="dxa"/>
          <w:trHeight w:hRule="exact" w:val="1337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6921" w:rsidRDefault="00D47F1C" w:rsidP="00D47F1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Практическая работа </w:t>
            </w:r>
            <w:r w:rsid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6</w:t>
            </w:r>
            <w:r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D47F1C" w:rsidRPr="00B54778" w:rsidRDefault="00D47F1C" w:rsidP="00D47F1C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Определение географических координат объектов и определение объектов по их географическим координатам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D47F1C" w:rsidRPr="00B54778" w:rsidRDefault="00E0521B" w:rsidP="00D47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D47F1C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https://resh.edu.ru/subject/lesson/7870/start/272232/</w:t>
              </w:r>
            </w:hyperlink>
          </w:p>
          <w:p w:rsidR="00D47F1C" w:rsidRPr="00B54778" w:rsidRDefault="00D47F1C" w:rsidP="00D47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7F1C" w:rsidRPr="00B54778" w:rsidRDefault="00D47F1C" w:rsidP="00D47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52-57 П.15,16, Ответить на вопросы 9, 10 с.57</w:t>
            </w:r>
          </w:p>
          <w:p w:rsidR="00D47F1C" w:rsidRPr="00B54778" w:rsidRDefault="00D47F1C" w:rsidP="00D47F1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5982" w:rsidRPr="00B54778" w:rsidTr="00B56921">
        <w:trPr>
          <w:gridAfter w:val="1"/>
          <w:wAfter w:w="283" w:type="dxa"/>
          <w:trHeight w:hRule="exact" w:val="2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Контрольная работа по теме "Географические </w:t>
            </w:r>
            <w:r w:rsidRPr="00B54778">
              <w:rPr>
                <w:rFonts w:ascii="Times New Roman" w:hAnsi="Times New Roman" w:cs="Times New Roman"/>
                <w:lang w:val="ru-RU"/>
              </w:rPr>
              <w:br/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координаты"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hAnsi="Times New Roman" w:cs="Times New Roman"/>
              </w:rPr>
              <w:t>Географическое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исследование</w:t>
            </w:r>
            <w:proofErr w:type="spellEnd"/>
          </w:p>
        </w:tc>
      </w:tr>
      <w:tr w:rsidR="00715982" w:rsidRPr="00F66A8D" w:rsidTr="00B56921">
        <w:trPr>
          <w:gridAfter w:val="1"/>
          <w:wAfter w:w="283" w:type="dxa"/>
          <w:trHeight w:hRule="exact" w:val="34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DC2B57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Земля – часть Солнечной системы. Состав Солнечной системы. Земля – планета Солнечной системы. Форма и размеры Земли, их географические следствия. Система «Земля- Луна». Уникальность планеты Земля. Влияние космоса на Землю и условия жизни на ней.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устроена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наша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планета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материки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океаны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земные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оболочки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DC2B57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B57" w:rsidRPr="00B54778" w:rsidRDefault="00DC2B57" w:rsidP="00DC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DC2B57" w:rsidRPr="00B54778" w:rsidRDefault="00E0521B" w:rsidP="00DC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3" w:history="1">
              <w:r w:rsidR="00DC2B57" w:rsidRPr="00B54778">
                <w:rPr>
                  <w:rStyle w:val="aff8"/>
                  <w:rFonts w:ascii="Times New Roman" w:hAnsi="Times New Roman" w:cs="Times New Roman"/>
                </w:rPr>
                <w:t>https://resh.edu.ru/subject/lesson/7863/start/312771/</w:t>
              </w:r>
            </w:hyperlink>
          </w:p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C2B57" w:rsidRPr="00B54778" w:rsidRDefault="00DC2B57" w:rsidP="00DC2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24-25 П.6</w:t>
            </w:r>
          </w:p>
          <w:p w:rsidR="00715982" w:rsidRPr="00B54778" w:rsidRDefault="00DC2B57" w:rsidP="00DC2B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Составить кроссворд «Планеты Солнечной системы»</w:t>
            </w:r>
          </w:p>
        </w:tc>
      </w:tr>
      <w:tr w:rsidR="00715982" w:rsidRPr="00F66A8D" w:rsidTr="00B56921">
        <w:trPr>
          <w:gridAfter w:val="1"/>
          <w:wAfter w:w="283" w:type="dxa"/>
          <w:trHeight w:hRule="exact" w:val="21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5AB" w:rsidRPr="00B54778" w:rsidRDefault="001C45AB" w:rsidP="001C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 xml:space="preserve">Осевое вращение Земли. Наклон земной оси к плоскости орбиты. Виды движения Земли и их географические </w:t>
            </w:r>
            <w:proofErr w:type="spellStart"/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>следствия</w:t>
            </w:r>
            <w:proofErr w:type="gramStart"/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>.С</w:t>
            </w:r>
            <w:proofErr w:type="gramEnd"/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>мена</w:t>
            </w:r>
            <w:proofErr w:type="spellEnd"/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 xml:space="preserve"> дня и ночи, сутки</w:t>
            </w:r>
            <w:r w:rsidRPr="00B54778">
              <w:rPr>
                <w:rFonts w:ascii="Times New Roman" w:hAnsi="Times New Roman" w:cs="Times New Roman"/>
                <w:lang w:val="ru-RU"/>
              </w:rPr>
              <w:t>, часовые пояса. Географические следствия осевого вращения.</w:t>
            </w:r>
          </w:p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C45AB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5AB" w:rsidRPr="00B54778" w:rsidRDefault="00E0521B" w:rsidP="001C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6A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6A8D">
              <w:rPr>
                <w:lang w:val="ru-RU"/>
              </w:rPr>
              <w:instrText>://</w:instrText>
            </w:r>
            <w:r>
              <w:instrText>www</w:instrText>
            </w:r>
            <w:r w:rsidRPr="00F66A8D">
              <w:rPr>
                <w:lang w:val="ru-RU"/>
              </w:rPr>
              <w:instrText>.</w:instrText>
            </w:r>
            <w:r>
              <w:instrText>youtube</w:instrText>
            </w:r>
            <w:r w:rsidRPr="00F66A8D">
              <w:rPr>
                <w:lang w:val="ru-RU"/>
              </w:rPr>
              <w:instrText>.</w:instrText>
            </w:r>
            <w:r>
              <w:instrText>com</w:instrText>
            </w:r>
            <w:r w:rsidRPr="00F66A8D">
              <w:rPr>
                <w:lang w:val="ru-RU"/>
              </w:rPr>
              <w:instrText>/</w:instrText>
            </w:r>
            <w:r>
              <w:instrText>channel</w:instrText>
            </w:r>
            <w:r w:rsidRPr="00F66A8D">
              <w:rPr>
                <w:lang w:val="ru-RU"/>
              </w:rPr>
              <w:instrText>/</w:instrText>
            </w:r>
            <w:r>
              <w:instrText>UCWcZz</w:instrText>
            </w:r>
            <w:r w:rsidRPr="00F66A8D">
              <w:rPr>
                <w:lang w:val="ru-RU"/>
              </w:rPr>
              <w:instrText>4</w:instrText>
            </w:r>
            <w:r>
              <w:instrText>hOVcrPIcUYNoqsRTQ</w:instrText>
            </w:r>
            <w:r w:rsidRPr="00F66A8D">
              <w:rPr>
                <w:lang w:val="ru-RU"/>
              </w:rPr>
              <w:instrText>"</w:instrText>
            </w:r>
            <w:r>
              <w:fldChar w:fldCharType="separate"/>
            </w:r>
            <w:proofErr w:type="spellStart"/>
            <w:r w:rsidR="001C45AB" w:rsidRPr="00B54778">
              <w:rPr>
                <w:rStyle w:val="aff8"/>
                <w:rFonts w:ascii="Times New Roman" w:hAnsi="Times New Roman" w:cs="Times New Roman"/>
                <w:spacing w:val="4"/>
                <w:shd w:val="clear" w:color="auto" w:fill="F9F9F9"/>
              </w:rPr>
              <w:t>InternetUrok</w:t>
            </w:r>
            <w:proofErr w:type="spellEnd"/>
            <w:r w:rsidR="001C45AB" w:rsidRPr="00B54778">
              <w:rPr>
                <w:rStyle w:val="aff8"/>
                <w:rFonts w:ascii="Times New Roman" w:hAnsi="Times New Roman" w:cs="Times New Roman"/>
                <w:spacing w:val="4"/>
                <w:shd w:val="clear" w:color="auto" w:fill="F9F9F9"/>
                <w:lang w:val="ru-RU"/>
              </w:rPr>
              <w:t>.</w:t>
            </w:r>
            <w:proofErr w:type="spellStart"/>
            <w:r w:rsidR="001C45AB" w:rsidRPr="00B54778">
              <w:rPr>
                <w:rStyle w:val="aff8"/>
                <w:rFonts w:ascii="Times New Roman" w:hAnsi="Times New Roman" w:cs="Times New Roman"/>
                <w:spacing w:val="4"/>
                <w:shd w:val="clear" w:color="auto" w:fill="F9F9F9"/>
              </w:rPr>
              <w:t>ru</w:t>
            </w:r>
            <w:proofErr w:type="spellEnd"/>
            <w:r>
              <w:fldChar w:fldCharType="end"/>
            </w:r>
          </w:p>
          <w:p w:rsidR="00715982" w:rsidRPr="00B54778" w:rsidRDefault="00E0521B" w:rsidP="001C45A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6A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6A8D">
              <w:rPr>
                <w:lang w:val="ru-RU"/>
              </w:rPr>
              <w:instrText>://</w:instrText>
            </w:r>
            <w:r>
              <w:instrText>www</w:instrText>
            </w:r>
            <w:r w:rsidRPr="00F66A8D">
              <w:rPr>
                <w:lang w:val="ru-RU"/>
              </w:rPr>
              <w:instrText>.</w:instrText>
            </w:r>
            <w:r>
              <w:instrText>youtube</w:instrText>
            </w:r>
            <w:r w:rsidRPr="00F66A8D">
              <w:rPr>
                <w:lang w:val="ru-RU"/>
              </w:rPr>
              <w:instrText>.</w:instrText>
            </w:r>
            <w:r>
              <w:instrText>com</w:instrText>
            </w:r>
            <w:r w:rsidRPr="00F66A8D">
              <w:rPr>
                <w:lang w:val="ru-RU"/>
              </w:rPr>
              <w:instrText>/</w:instrText>
            </w:r>
            <w:r>
              <w:instrText>redirect</w:instrText>
            </w:r>
            <w:r w:rsidRPr="00F66A8D">
              <w:rPr>
                <w:lang w:val="ru-RU"/>
              </w:rPr>
              <w:instrText>?</w:instrText>
            </w:r>
            <w:r>
              <w:instrText>event</w:instrText>
            </w:r>
            <w:r w:rsidRPr="00F66A8D">
              <w:rPr>
                <w:lang w:val="ru-RU"/>
              </w:rPr>
              <w:instrText>=</w:instrText>
            </w:r>
            <w:r>
              <w:instrText>video</w:instrText>
            </w:r>
            <w:r w:rsidRPr="00F66A8D">
              <w:rPr>
                <w:lang w:val="ru-RU"/>
              </w:rPr>
              <w:instrText>_</w:instrText>
            </w:r>
            <w:r>
              <w:instrText>description</w:instrText>
            </w:r>
            <w:r w:rsidRPr="00F66A8D">
              <w:rPr>
                <w:lang w:val="ru-RU"/>
              </w:rPr>
              <w:instrText>&amp;</w:instrText>
            </w:r>
            <w:r>
              <w:instrText>redir</w:instrText>
            </w:r>
            <w:r w:rsidRPr="00F66A8D">
              <w:rPr>
                <w:lang w:val="ru-RU"/>
              </w:rPr>
              <w:instrText>_</w:instrText>
            </w:r>
            <w:r>
              <w:instrText>token</w:instrText>
            </w:r>
            <w:r w:rsidRPr="00F66A8D">
              <w:rPr>
                <w:lang w:val="ru-RU"/>
              </w:rPr>
              <w:instrText>=</w:instrText>
            </w:r>
            <w:r>
              <w:instrText>QUFFLUhqbkhBc</w:instrText>
            </w:r>
            <w:r w:rsidRPr="00F66A8D">
              <w:rPr>
                <w:lang w:val="ru-RU"/>
              </w:rPr>
              <w:instrText>1</w:instrText>
            </w:r>
            <w:r>
              <w:instrText>oyNWh</w:instrText>
            </w:r>
            <w:r w:rsidRPr="00F66A8D">
              <w:rPr>
                <w:lang w:val="ru-RU"/>
              </w:rPr>
              <w:instrText>1</w:instrText>
            </w:r>
            <w:r>
              <w:instrText>ZmhNQ</w:instrText>
            </w:r>
            <w:r w:rsidRPr="00F66A8D">
              <w:rPr>
                <w:lang w:val="ru-RU"/>
              </w:rPr>
              <w:instrText>0</w:instrText>
            </w:r>
            <w:r>
              <w:instrText>duUGNHbVd</w:instrText>
            </w:r>
            <w:r w:rsidRPr="00F66A8D">
              <w:rPr>
                <w:lang w:val="ru-RU"/>
              </w:rPr>
              <w:instrText>0</w:instrText>
            </w:r>
            <w:r>
              <w:instrText>REZORlA</w:instrText>
            </w:r>
            <w:r w:rsidRPr="00F66A8D">
              <w:rPr>
                <w:lang w:val="ru-RU"/>
              </w:rPr>
              <w:instrText>5</w:instrText>
            </w:r>
            <w:r>
              <w:instrText>Z</w:instrText>
            </w:r>
            <w:r w:rsidRPr="00F66A8D">
              <w:rPr>
                <w:lang w:val="ru-RU"/>
              </w:rPr>
              <w:instrText>3</w:instrText>
            </w:r>
            <w:r>
              <w:instrText>xBQ</w:instrText>
            </w:r>
            <w:r w:rsidRPr="00F66A8D">
              <w:rPr>
                <w:lang w:val="ru-RU"/>
              </w:rPr>
              <w:instrText>3</w:instrText>
            </w:r>
            <w:r>
              <w:instrText>Jtc</w:instrText>
            </w:r>
            <w:r w:rsidRPr="00F66A8D">
              <w:rPr>
                <w:lang w:val="ru-RU"/>
              </w:rPr>
              <w:instrText>0</w:instrText>
            </w:r>
            <w:r>
              <w:instrText>ttX</w:instrText>
            </w:r>
            <w:r w:rsidRPr="00F66A8D">
              <w:rPr>
                <w:lang w:val="ru-RU"/>
              </w:rPr>
              <w:instrText>3</w:instrText>
            </w:r>
            <w:r>
              <w:instrText>NrTHZEYzZuazc</w:instrText>
            </w:r>
            <w:r w:rsidRPr="00F66A8D">
              <w:rPr>
                <w:lang w:val="ru-RU"/>
              </w:rPr>
              <w:instrText>1</w:instrText>
            </w:r>
            <w:r>
              <w:instrText>OUNZdVNzTEFSNC</w:instrText>
            </w:r>
            <w:r w:rsidRPr="00F66A8D">
              <w:rPr>
                <w:lang w:val="ru-RU"/>
              </w:rPr>
              <w:instrText>1</w:instrText>
            </w:r>
            <w:r>
              <w:instrText>kcEIxbXlRcDVFeUE</w:instrText>
            </w:r>
            <w:r w:rsidRPr="00F66A8D">
              <w:rPr>
                <w:lang w:val="ru-RU"/>
              </w:rPr>
              <w:instrText>5</w:instrText>
            </w:r>
            <w:r>
              <w:instrText>ekU</w:instrText>
            </w:r>
            <w:r w:rsidRPr="00F66A8D">
              <w:rPr>
                <w:lang w:val="ru-RU"/>
              </w:rPr>
              <w:instrText>3</w:instrText>
            </w:r>
            <w:r>
              <w:instrText>QjVvSVotWFdnaVVldms</w:instrText>
            </w:r>
            <w:r w:rsidRPr="00F66A8D">
              <w:rPr>
                <w:lang w:val="ru-RU"/>
              </w:rPr>
              <w:instrText>1</w:instrText>
            </w:r>
            <w:r>
              <w:instrText>cms</w:instrText>
            </w:r>
            <w:r w:rsidRPr="00F66A8D">
              <w:rPr>
                <w:lang w:val="ru-RU"/>
              </w:rPr>
              <w:instrText>5</w:instrText>
            </w:r>
            <w:r>
              <w:instrText>ckI</w:instrText>
            </w:r>
            <w:r w:rsidRPr="00F66A8D">
              <w:rPr>
                <w:lang w:val="ru-RU"/>
              </w:rPr>
              <w:instrText>2</w:instrText>
            </w:r>
            <w:r>
              <w:instrText>bnNKakpqTkZkQkwxTjBldzFOSVI</w:instrText>
            </w:r>
            <w:r w:rsidRPr="00F66A8D">
              <w:rPr>
                <w:lang w:val="ru-RU"/>
              </w:rPr>
              <w:instrText>3</w:instrText>
            </w:r>
            <w:r>
              <w:instrText>TDdEcVhPaG</w:instrText>
            </w:r>
            <w:r w:rsidRPr="00F66A8D">
              <w:rPr>
                <w:lang w:val="ru-RU"/>
              </w:rPr>
              <w:instrText>1</w:instrText>
            </w:r>
            <w:r>
              <w:instrText>vZEhIdFFuMUFmY</w:instrText>
            </w:r>
            <w:r w:rsidRPr="00F66A8D">
              <w:rPr>
                <w:lang w:val="ru-RU"/>
              </w:rPr>
              <w:instrText>2</w:instrText>
            </w:r>
            <w:r>
              <w:instrText>QwOGY</w:instrText>
            </w:r>
            <w:r w:rsidRPr="00F66A8D">
              <w:rPr>
                <w:lang w:val="ru-RU"/>
              </w:rPr>
              <w:instrText>5</w:instrText>
            </w:r>
            <w:r>
              <w:instrText>ZGlId</w:instrText>
            </w:r>
            <w:r w:rsidRPr="00F66A8D">
              <w:rPr>
                <w:lang w:val="ru-RU"/>
              </w:rPr>
              <w:instrText>0</w:instrText>
            </w:r>
            <w:r>
              <w:instrText>s</w:instrText>
            </w:r>
            <w:r w:rsidRPr="00F66A8D">
              <w:rPr>
                <w:lang w:val="ru-RU"/>
              </w:rPr>
              <w:instrText>5</w:instrText>
            </w:r>
            <w:r>
              <w:instrText>TQ</w:instrText>
            </w:r>
            <w:r w:rsidRPr="00F66A8D">
              <w:rPr>
                <w:lang w:val="ru-RU"/>
              </w:rPr>
              <w:instrText>&amp;</w:instrText>
            </w:r>
            <w:r>
              <w:instrText>q</w:instrText>
            </w:r>
            <w:r w:rsidRPr="00F66A8D">
              <w:rPr>
                <w:lang w:val="ru-RU"/>
              </w:rPr>
              <w:instrText>=</w:instrText>
            </w:r>
            <w:r>
              <w:instrText>https</w:instrText>
            </w:r>
            <w:r w:rsidRPr="00F66A8D">
              <w:rPr>
                <w:lang w:val="ru-RU"/>
              </w:rPr>
              <w:instrText>%3</w:instrText>
            </w:r>
            <w:r>
              <w:instrText>A</w:instrText>
            </w:r>
            <w:r w:rsidRPr="00F66A8D">
              <w:rPr>
                <w:lang w:val="ru-RU"/>
              </w:rPr>
              <w:instrText>%2</w:instrText>
            </w:r>
            <w:r>
              <w:instrText>F</w:instrText>
            </w:r>
            <w:r w:rsidRPr="00F66A8D">
              <w:rPr>
                <w:lang w:val="ru-RU"/>
              </w:rPr>
              <w:instrText>%2</w:instrText>
            </w:r>
            <w:r>
              <w:instrText>Fclck</w:instrText>
            </w:r>
            <w:r w:rsidRPr="00F66A8D">
              <w:rPr>
                <w:lang w:val="ru-RU"/>
              </w:rPr>
              <w:instrText>.</w:instrText>
            </w:r>
            <w:r>
              <w:instrText>ru</w:instrText>
            </w:r>
            <w:r w:rsidRPr="00F66A8D">
              <w:rPr>
                <w:lang w:val="ru-RU"/>
              </w:rPr>
              <w:instrText>%2</w:instrText>
            </w:r>
            <w:r>
              <w:instrText>FA</w:instrText>
            </w:r>
            <w:r w:rsidRPr="00F66A8D">
              <w:rPr>
                <w:lang w:val="ru-RU"/>
              </w:rPr>
              <w:instrText>5</w:instrText>
            </w:r>
            <w:r>
              <w:instrText>vyW</w:instrText>
            </w:r>
            <w:r w:rsidRPr="00F66A8D">
              <w:rPr>
                <w:lang w:val="ru-RU"/>
              </w:rPr>
              <w:instrText>" \</w:instrText>
            </w:r>
            <w:r>
              <w:instrText>t</w:instrText>
            </w:r>
            <w:r w:rsidRPr="00F66A8D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F66A8D">
              <w:rPr>
                <w:lang w:val="ru-RU"/>
              </w:rPr>
              <w:instrText>"</w:instrText>
            </w:r>
            <w:r>
              <w:fldChar w:fldCharType="separate"/>
            </w:r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</w:rPr>
              <w:t>https</w:t>
            </w:r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  <w:lang w:val="ru-RU"/>
              </w:rPr>
              <w:t>://</w:t>
            </w:r>
            <w:proofErr w:type="spellStart"/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</w:rPr>
              <w:t>clck</w:t>
            </w:r>
            <w:proofErr w:type="spellEnd"/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  <w:lang w:val="ru-RU"/>
              </w:rPr>
              <w:t>.</w:t>
            </w:r>
            <w:proofErr w:type="spellStart"/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</w:rPr>
              <w:t>ru</w:t>
            </w:r>
            <w:proofErr w:type="spellEnd"/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  <w:lang w:val="ru-RU"/>
              </w:rPr>
              <w:t>/</w:t>
            </w:r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</w:rPr>
              <w:t>A</w:t>
            </w:r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  <w:lang w:val="ru-RU"/>
              </w:rPr>
              <w:t>5</w:t>
            </w:r>
            <w:proofErr w:type="spellStart"/>
            <w:r w:rsidR="001C45AB" w:rsidRPr="00B54778">
              <w:rPr>
                <w:rStyle w:val="aff8"/>
                <w:rFonts w:ascii="Times New Roman" w:hAnsi="Times New Roman" w:cs="Times New Roman"/>
                <w:spacing w:val="3"/>
                <w:shd w:val="clear" w:color="auto" w:fill="F9F9F9"/>
              </w:rPr>
              <w:t>vyW</w:t>
            </w:r>
            <w:proofErr w:type="spellEnd"/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C45AB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26-28 П.7, ответить на вопросы 2-7, с.28</w:t>
            </w:r>
          </w:p>
        </w:tc>
      </w:tr>
      <w:tr w:rsidR="00715982" w:rsidRPr="00B54778" w:rsidTr="00B56921">
        <w:trPr>
          <w:gridAfter w:val="1"/>
          <w:wAfter w:w="283" w:type="dxa"/>
          <w:trHeight w:hRule="exact" w:val="39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5AB" w:rsidRPr="00B54778" w:rsidRDefault="001C45AB" w:rsidP="001C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  <w:u w:val="single"/>
                <w:lang w:val="ru-RU"/>
              </w:rPr>
              <w:t>Движение Земли вокруг Солнца. Смена времен года</w:t>
            </w:r>
            <w:r w:rsidRPr="00B54778">
              <w:rPr>
                <w:rFonts w:ascii="Times New Roman" w:hAnsi="Times New Roman" w:cs="Times New Roman"/>
                <w:lang w:val="ru-RU"/>
              </w:rPr>
              <w:t xml:space="preserve">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мена времен года.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Неравномерное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солнечного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света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тепла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на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поверхности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Земли</w:t>
            </w:r>
            <w:proofErr w:type="spellEnd"/>
            <w:r w:rsidRPr="00B54778">
              <w:rPr>
                <w:rFonts w:ascii="Times New Roman" w:hAnsi="Times New Roman" w:cs="Times New Roman"/>
              </w:rPr>
              <w:t>.</w:t>
            </w:r>
          </w:p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5AB" w:rsidRPr="00B54778" w:rsidRDefault="00E0521B" w:rsidP="001C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4" w:history="1">
              <w:r w:rsidR="001C45AB" w:rsidRPr="00B54778">
                <w:rPr>
                  <w:rStyle w:val="aff8"/>
                  <w:rFonts w:ascii="Times New Roman" w:hAnsi="Times New Roman" w:cs="Times New Roman"/>
                  <w:spacing w:val="4"/>
                  <w:shd w:val="clear" w:color="auto" w:fill="F9F9F9"/>
                </w:rPr>
                <w:t>InternetUrok.ru</w:t>
              </w:r>
            </w:hyperlink>
          </w:p>
          <w:p w:rsidR="00715982" w:rsidRPr="00B54778" w:rsidRDefault="00E0521B" w:rsidP="001C4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tgtFrame="_blank" w:history="1">
              <w:r w:rsidR="001C45AB" w:rsidRPr="00B54778">
                <w:rPr>
                  <w:rStyle w:val="aff8"/>
                  <w:rFonts w:ascii="Times New Roman" w:hAnsi="Times New Roman" w:cs="Times New Roman"/>
                  <w:spacing w:val="3"/>
                  <w:shd w:val="clear" w:color="auto" w:fill="F9F9F9"/>
                </w:rPr>
                <w:t>https://clck.ru/A5vyW</w:t>
              </w:r>
            </w:hyperlink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C45AB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 xml:space="preserve">С 29-33 П.8,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составить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схему</w:t>
            </w:r>
            <w:proofErr w:type="spellEnd"/>
          </w:p>
        </w:tc>
      </w:tr>
      <w:tr w:rsidR="00715982" w:rsidRPr="00B54778" w:rsidTr="00B56921">
        <w:trPr>
          <w:gridAfter w:val="1"/>
          <w:wAfter w:w="283" w:type="dxa"/>
          <w:trHeight w:hRule="exact" w:val="42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Практическая работа </w:t>
            </w:r>
            <w:r w:rsid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7.</w:t>
            </w:r>
            <w:r w:rsidRPr="00B54778">
              <w:rPr>
                <w:rFonts w:ascii="Times New Roman" w:hAnsi="Times New Roman" w:cs="Times New Roman"/>
                <w:lang w:val="ru-RU"/>
              </w:rPr>
              <w:br/>
            </w: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45AB" w:rsidRPr="00B54778" w:rsidRDefault="00E0521B" w:rsidP="001C45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6" w:history="1">
              <w:r w:rsidR="001C45AB" w:rsidRPr="00B54778">
                <w:rPr>
                  <w:rStyle w:val="aff8"/>
                  <w:rFonts w:ascii="Times New Roman" w:hAnsi="Times New Roman" w:cs="Times New Roman"/>
                  <w:spacing w:val="4"/>
                  <w:shd w:val="clear" w:color="auto" w:fill="F9F9F9"/>
                </w:rPr>
                <w:t>InternetUrok.ru</w:t>
              </w:r>
            </w:hyperlink>
          </w:p>
          <w:p w:rsidR="00715982" w:rsidRPr="00B54778" w:rsidRDefault="00E0521B" w:rsidP="001C4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r w:rsidR="001C45AB" w:rsidRPr="00B54778">
                <w:rPr>
                  <w:rStyle w:val="aff8"/>
                  <w:rFonts w:ascii="Times New Roman" w:hAnsi="Times New Roman" w:cs="Times New Roman"/>
                  <w:spacing w:val="3"/>
                  <w:shd w:val="clear" w:color="auto" w:fill="F9F9F9"/>
                </w:rPr>
                <w:t>https://clck.ru/A5vyW</w:t>
              </w:r>
            </w:hyperlink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C45AB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Ответить на вопросы 1-9 с.32</w:t>
            </w:r>
          </w:p>
        </w:tc>
      </w:tr>
      <w:tr w:rsidR="00715982" w:rsidRPr="00B54778" w:rsidTr="00B56921">
        <w:trPr>
          <w:gridAfter w:val="1"/>
          <w:wAfter w:w="283" w:type="dxa"/>
          <w:trHeight w:hRule="exact" w:val="184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D7713C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Литосфера – «каменная» оболочка Земли. Внутренне строение Земли, методы его изучения. Оболочечное строение планеты: ядро, мантия, земная кора. Главный метод изучения глубин Земли.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13C" w:rsidRPr="00B54778" w:rsidRDefault="00E0521B" w:rsidP="00D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38" w:history="1">
              <w:r w:rsidR="00D7713C" w:rsidRPr="00B54778">
                <w:rPr>
                  <w:rStyle w:val="aff8"/>
                  <w:rFonts w:ascii="Times New Roman" w:hAnsi="Times New Roman" w:cs="Times New Roman"/>
                  <w:spacing w:val="4"/>
                  <w:shd w:val="clear" w:color="auto" w:fill="F9F9F9"/>
                </w:rPr>
                <w:t>InternetUrok.ru</w:t>
              </w:r>
            </w:hyperlink>
          </w:p>
          <w:p w:rsidR="00715982" w:rsidRPr="00B54778" w:rsidRDefault="00E0521B" w:rsidP="00D77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tgtFrame="_blank" w:history="1">
              <w:r w:rsidR="00D7713C" w:rsidRPr="00B54778">
                <w:rPr>
                  <w:rStyle w:val="aff8"/>
                  <w:rFonts w:ascii="Times New Roman" w:hAnsi="Times New Roman" w:cs="Times New Roman"/>
                  <w:spacing w:val="3"/>
                  <w:shd w:val="clear" w:color="auto" w:fill="F9F9F9"/>
                </w:rPr>
                <w:t>http://goo.gl/IkzS1Y</w:t>
              </w:r>
            </w:hyperlink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D7713C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 xml:space="preserve">С 62-64, П.18,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подготовить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сообщение</w:t>
            </w:r>
            <w:proofErr w:type="spellEnd"/>
          </w:p>
        </w:tc>
      </w:tr>
      <w:tr w:rsidR="00715982" w:rsidRPr="00F66A8D" w:rsidTr="00B56921">
        <w:trPr>
          <w:gridAfter w:val="1"/>
          <w:wAfter w:w="283" w:type="dxa"/>
          <w:trHeight w:hRule="exact" w:val="53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56921" w:rsidRDefault="00D7713C" w:rsidP="00715982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Горные породы. Разнообразие горных пород и минералов на Земле. Классификация горных пород по происхождению. Образование магматических, осадочных и метаморфических горных пород, их свойства. Полезные ископаемые и их значение в жизни современного сообщества.    </w:t>
            </w:r>
            <w:r w:rsidR="006B3F96"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Практическая работа </w:t>
            </w:r>
            <w:r w:rsid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8</w:t>
            </w:r>
            <w:r w:rsidR="00B5692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715982" w:rsidRPr="00B54778" w:rsidRDefault="006B3F96" w:rsidP="00715982">
            <w:pPr>
              <w:autoSpaceDE w:val="0"/>
              <w:autoSpaceDN w:val="0"/>
              <w:spacing w:after="0" w:line="240" w:lineRule="auto"/>
              <w:ind w:left="72" w:right="7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«Работа с коллекциями минералов, горных пород и полезных ископаемых»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6B3F96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13C" w:rsidRPr="00D74840" w:rsidRDefault="00D7713C" w:rsidP="00D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</w:pPr>
            <w:r w:rsidRPr="00D74840">
              <w:rPr>
                <w:rFonts w:ascii="Times New Roman" w:hAnsi="Times New Roman" w:cs="Times New Roman"/>
                <w:b/>
                <w:bCs/>
                <w:color w:val="4472C4"/>
                <w:lang w:val="ru-RU"/>
              </w:rPr>
              <w:t>РЭШ</w:t>
            </w:r>
          </w:p>
          <w:p w:rsidR="00D7713C" w:rsidRPr="00D74840" w:rsidRDefault="00E0521B" w:rsidP="00D77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F66A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F66A8D">
              <w:rPr>
                <w:lang w:val="ru-RU"/>
              </w:rPr>
              <w:instrText>://</w:instrText>
            </w:r>
            <w:r>
              <w:instrText>resh</w:instrText>
            </w:r>
            <w:r w:rsidRPr="00F66A8D">
              <w:rPr>
                <w:lang w:val="ru-RU"/>
              </w:rPr>
              <w:instrText>.</w:instrText>
            </w:r>
            <w:r>
              <w:instrText>edu</w:instrText>
            </w:r>
            <w:r w:rsidRPr="00F66A8D">
              <w:rPr>
                <w:lang w:val="ru-RU"/>
              </w:rPr>
              <w:instrText>.</w:instrText>
            </w:r>
            <w:r>
              <w:instrText>ru</w:instrText>
            </w:r>
            <w:r w:rsidRPr="00F66A8D">
              <w:rPr>
                <w:lang w:val="ru-RU"/>
              </w:rPr>
              <w:instrText>/</w:instrText>
            </w:r>
            <w:r>
              <w:instrText>subject</w:instrText>
            </w:r>
            <w:r w:rsidRPr="00F66A8D">
              <w:rPr>
                <w:lang w:val="ru-RU"/>
              </w:rPr>
              <w:instrText>/</w:instrText>
            </w:r>
            <w:r>
              <w:instrText>lesson</w:instrText>
            </w:r>
            <w:r w:rsidRPr="00F66A8D">
              <w:rPr>
                <w:lang w:val="ru-RU"/>
              </w:rPr>
              <w:instrText>/7871/</w:instrText>
            </w:r>
            <w:r>
              <w:instrText>start</w:instrText>
            </w:r>
            <w:r w:rsidRPr="00F66A8D">
              <w:rPr>
                <w:lang w:val="ru-RU"/>
              </w:rPr>
              <w:instrText>/312896/"</w:instrText>
            </w:r>
            <w:r>
              <w:fldChar w:fldCharType="separate"/>
            </w:r>
            <w:r w:rsidR="00D7713C" w:rsidRPr="00B54778">
              <w:rPr>
                <w:rStyle w:val="aff8"/>
                <w:rFonts w:ascii="Times New Roman" w:hAnsi="Times New Roman" w:cs="Times New Roman"/>
              </w:rPr>
              <w:t>https</w:t>
            </w:r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://</w:t>
            </w:r>
            <w:proofErr w:type="spellStart"/>
            <w:r w:rsidR="00D7713C" w:rsidRPr="00B54778">
              <w:rPr>
                <w:rStyle w:val="aff8"/>
                <w:rFonts w:ascii="Times New Roman" w:hAnsi="Times New Roman" w:cs="Times New Roman"/>
              </w:rPr>
              <w:t>resh</w:t>
            </w:r>
            <w:proofErr w:type="spellEnd"/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D7713C" w:rsidRPr="00B54778">
              <w:rPr>
                <w:rStyle w:val="aff8"/>
                <w:rFonts w:ascii="Times New Roman" w:hAnsi="Times New Roman" w:cs="Times New Roman"/>
              </w:rPr>
              <w:t>edu</w:t>
            </w:r>
            <w:proofErr w:type="spellEnd"/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="00D7713C" w:rsidRPr="00B54778">
              <w:rPr>
                <w:rStyle w:val="aff8"/>
                <w:rFonts w:ascii="Times New Roman" w:hAnsi="Times New Roman" w:cs="Times New Roman"/>
              </w:rPr>
              <w:t>ru</w:t>
            </w:r>
            <w:proofErr w:type="spellEnd"/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D7713C" w:rsidRPr="00B54778">
              <w:rPr>
                <w:rStyle w:val="aff8"/>
                <w:rFonts w:ascii="Times New Roman" w:hAnsi="Times New Roman" w:cs="Times New Roman"/>
              </w:rPr>
              <w:t>subject</w:t>
            </w:r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/</w:t>
            </w:r>
            <w:r w:rsidR="00D7713C" w:rsidRPr="00B54778">
              <w:rPr>
                <w:rStyle w:val="aff8"/>
                <w:rFonts w:ascii="Times New Roman" w:hAnsi="Times New Roman" w:cs="Times New Roman"/>
              </w:rPr>
              <w:t>lesson</w:t>
            </w:r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/7871/</w:t>
            </w:r>
            <w:r w:rsidR="00D7713C" w:rsidRPr="00B54778">
              <w:rPr>
                <w:rStyle w:val="aff8"/>
                <w:rFonts w:ascii="Times New Roman" w:hAnsi="Times New Roman" w:cs="Times New Roman"/>
              </w:rPr>
              <w:t>start</w:t>
            </w:r>
            <w:r w:rsidR="00D7713C" w:rsidRPr="00D74840">
              <w:rPr>
                <w:rStyle w:val="aff8"/>
                <w:rFonts w:ascii="Times New Roman" w:hAnsi="Times New Roman" w:cs="Times New Roman"/>
                <w:lang w:val="ru-RU"/>
              </w:rPr>
              <w:t>/312896/</w:t>
            </w:r>
            <w:r>
              <w:fldChar w:fldCharType="end"/>
            </w:r>
          </w:p>
          <w:p w:rsidR="00715982" w:rsidRPr="00D74840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7713C" w:rsidRPr="00B54778" w:rsidRDefault="00D7713C" w:rsidP="00D7713C">
            <w:pPr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65-67, П.19</w:t>
            </w:r>
          </w:p>
          <w:p w:rsidR="00715982" w:rsidRPr="00B54778" w:rsidRDefault="00D7713C" w:rsidP="00D7713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Составить и заполнить таблицу «Горные породы»</w:t>
            </w:r>
          </w:p>
        </w:tc>
      </w:tr>
      <w:tr w:rsidR="00715982" w:rsidRPr="00B54778" w:rsidTr="00B56921">
        <w:trPr>
          <w:gridAfter w:val="1"/>
          <w:wAfter w:w="283" w:type="dxa"/>
          <w:trHeight w:hRule="exact" w:val="495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6B3F96" w:rsidP="00715982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Движения земной коры. Земная кора и литосфера. Состав земной коры, ее строение под материками и океанами. Строение континентальной и океанической земной коры. </w:t>
            </w: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Литосферные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плиты, их движение и взаимодействие. Медленные движения земной коры. Движения земной коры и их проявления на земной поверхности. Землетрясения. </w:t>
            </w:r>
            <w:r w:rsidR="00940089"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Вулканизм, обеспечение безопасности населения. Условия жизни людей в районах распространения вулканизма. Гейзеры.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3F96" w:rsidRPr="00B54778" w:rsidRDefault="006B3F96" w:rsidP="006B3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6B3F96" w:rsidRPr="00B54778" w:rsidRDefault="00E0521B" w:rsidP="006B3F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0" w:history="1">
              <w:r w:rsidR="006B3F96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https://resh.edu.ru/subject/lesson/7873/start/312927/</w:t>
              </w:r>
            </w:hyperlink>
          </w:p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6B3F96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 xml:space="preserve">С 68-70, П.20,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подготовить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сообщение</w:t>
            </w:r>
            <w:proofErr w:type="spellEnd"/>
          </w:p>
        </w:tc>
      </w:tr>
      <w:tr w:rsidR="00715982" w:rsidRPr="00F66A8D" w:rsidTr="00B56921">
        <w:trPr>
          <w:gridAfter w:val="1"/>
          <w:wAfter w:w="283" w:type="dxa"/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940089" w:rsidP="00715982">
            <w:pPr>
              <w:autoSpaceDE w:val="0"/>
              <w:autoSpaceDN w:val="0"/>
              <w:spacing w:after="0" w:line="240" w:lineRule="auto"/>
              <w:ind w:left="72" w:right="288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Рельеф Земли. Понятие о рельефе. Способы изображения рельефа на планах и картах.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Описание рельефа территории по карте. Особенности жизни и деятельности человека на равнинах.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0089" w:rsidRPr="00B54778" w:rsidRDefault="00940089" w:rsidP="009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940089" w:rsidRPr="00B54778" w:rsidRDefault="00E0521B" w:rsidP="009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1" w:history="1">
              <w:r w:rsidR="00940089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https://resh.edu.ru/subject/lesson/7874/start/312958</w:t>
              </w:r>
            </w:hyperlink>
          </w:p>
          <w:p w:rsidR="00715982" w:rsidRPr="00B54778" w:rsidRDefault="00715982" w:rsidP="009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940089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74-77, П.22, ответить на вопросы 2-7, с.77</w:t>
            </w:r>
          </w:p>
        </w:tc>
      </w:tr>
      <w:tr w:rsidR="00715982" w:rsidRPr="00B54778" w:rsidTr="00B56921">
        <w:trPr>
          <w:gridAfter w:val="1"/>
          <w:wAfter w:w="283" w:type="dxa"/>
          <w:trHeight w:hRule="exact" w:val="3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940089" w:rsidP="00715982">
            <w:pPr>
              <w:autoSpaceDE w:val="0"/>
              <w:autoSpaceDN w:val="0"/>
              <w:spacing w:after="0" w:line="240" w:lineRule="auto"/>
              <w:ind w:left="72" w:right="5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Рельеф Земли. Понятие о рельефе. Способы изображения рельефа на планах и картах. Горы. Разнообразие гор по возрасту. Классификация гор по абсолютной высоте. Определение относительной и абсолютной высоты равнин. Описание рельефа территории по карте. Особенности жизни и деятельности человека в горах.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0089" w:rsidRPr="00B54778" w:rsidRDefault="00940089" w:rsidP="009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940089" w:rsidRPr="00B54778" w:rsidRDefault="00E0521B" w:rsidP="009400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2" w:history="1">
              <w:r w:rsidR="00940089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https://resh.edu.ru/subject/lesson/7874/start/312958</w:t>
              </w:r>
            </w:hyperlink>
          </w:p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hAnsi="Times New Roman" w:cs="Times New Roman"/>
              </w:rPr>
              <w:t xml:space="preserve">С 78-81, П.23, </w:t>
            </w:r>
            <w:proofErr w:type="spellStart"/>
            <w:r w:rsidRPr="00B54778">
              <w:rPr>
                <w:rFonts w:ascii="Times New Roman" w:hAnsi="Times New Roman" w:cs="Times New Roman"/>
              </w:rPr>
              <w:t>составить</w:t>
            </w:r>
            <w:proofErr w:type="spellEnd"/>
            <w:r w:rsidRPr="00B547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4778">
              <w:rPr>
                <w:rFonts w:ascii="Times New Roman" w:hAnsi="Times New Roman" w:cs="Times New Roman"/>
              </w:rPr>
              <w:t>кроссворд</w:t>
            </w:r>
            <w:proofErr w:type="spellEnd"/>
          </w:p>
        </w:tc>
      </w:tr>
      <w:tr w:rsidR="00715982" w:rsidRPr="00F66A8D" w:rsidTr="000650E6">
        <w:trPr>
          <w:gridAfter w:val="1"/>
          <w:wAfter w:w="283" w:type="dxa"/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0E6" w:rsidRPr="00B56921" w:rsidRDefault="000650E6" w:rsidP="000650E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Практическая работа </w:t>
            </w:r>
            <w:r w:rsid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9</w:t>
            </w:r>
            <w:r w:rsidRPr="00B569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.</w:t>
            </w:r>
          </w:p>
          <w:p w:rsidR="00715982" w:rsidRPr="00B54778" w:rsidRDefault="000650E6" w:rsidP="000650E6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Описание горной системы или равнины по физической карте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0E6" w:rsidRPr="00B54778" w:rsidRDefault="000650E6" w:rsidP="00065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0650E6" w:rsidRPr="00B54778" w:rsidRDefault="00E0521B" w:rsidP="00065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3" w:history="1">
              <w:r w:rsidR="000650E6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https://resh.edu.ru/subject/lesson/7874/start/312958</w:t>
              </w:r>
            </w:hyperlink>
          </w:p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Закончить практическую работу на контурной карте</w:t>
            </w:r>
          </w:p>
        </w:tc>
      </w:tr>
      <w:tr w:rsidR="00715982" w:rsidRPr="00F66A8D" w:rsidTr="002948C8">
        <w:trPr>
          <w:gridAfter w:val="1"/>
          <w:wAfter w:w="283" w:type="dxa"/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Человек и литосфера. Воздействие хозяйственной деятельности на литосферу. Опасные природные явления, их предупреждение. Человек и мир камня.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50E6" w:rsidRPr="00B54778" w:rsidRDefault="000650E6" w:rsidP="00065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4472C4"/>
              </w:rPr>
            </w:pPr>
            <w:r w:rsidRPr="00B54778">
              <w:rPr>
                <w:rFonts w:ascii="Times New Roman" w:hAnsi="Times New Roman" w:cs="Times New Roman"/>
                <w:b/>
                <w:bCs/>
                <w:color w:val="4472C4"/>
              </w:rPr>
              <w:t>РЭШ</w:t>
            </w:r>
          </w:p>
          <w:p w:rsidR="000650E6" w:rsidRPr="00B54778" w:rsidRDefault="00E0521B" w:rsidP="00065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44" w:history="1">
              <w:r w:rsidR="000650E6" w:rsidRPr="00B54778">
                <w:rPr>
                  <w:rStyle w:val="aff8"/>
                  <w:rFonts w:ascii="Times New Roman" w:hAnsi="Times New Roman" w:cs="Times New Roman"/>
                </w:rPr>
                <w:t>https://resh.edu.ru/subject/lesson/7875/start/251232/</w:t>
              </w:r>
            </w:hyperlink>
          </w:p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0650E6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>С 84-86, П.25, ответить на вопрос 6 с. 86.</w:t>
            </w:r>
          </w:p>
        </w:tc>
      </w:tr>
      <w:tr w:rsidR="00715982" w:rsidRPr="00B54778" w:rsidTr="00145BBF">
        <w:trPr>
          <w:gridAfter w:val="1"/>
          <w:wAfter w:w="283" w:type="dxa"/>
          <w:trHeight w:hRule="exact" w:val="100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45BBF" w:rsidP="00145B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Обобщающий урок по теме «Литосфера – твердая оболочка Земли»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45BBF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hAnsi="Times New Roman" w:cs="Times New Roman"/>
                <w:lang w:val="ru-RU"/>
              </w:rPr>
              <w:t xml:space="preserve">Составить </w:t>
            </w:r>
            <w:proofErr w:type="spellStart"/>
            <w:r w:rsidRPr="00B54778">
              <w:rPr>
                <w:rFonts w:ascii="Times New Roman" w:hAnsi="Times New Roman" w:cs="Times New Roman"/>
                <w:lang w:val="ru-RU"/>
              </w:rPr>
              <w:t>синквейн</w:t>
            </w:r>
            <w:proofErr w:type="spellEnd"/>
          </w:p>
        </w:tc>
      </w:tr>
      <w:tr w:rsidR="00715982" w:rsidRPr="00B54778" w:rsidTr="00E15656">
        <w:trPr>
          <w:gridAfter w:val="1"/>
          <w:wAfter w:w="283" w:type="dxa"/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2948C8" w:rsidRDefault="00715982" w:rsidP="0071598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48C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Практическая работа 10.</w:t>
            </w:r>
          </w:p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Анализ результатов фенологических наблюдений и наблюдений за погодой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785977" w:rsidRDefault="00785977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982" w:rsidRPr="00B54778" w:rsidTr="00E15656">
        <w:trPr>
          <w:gridAfter w:val="1"/>
          <w:wAfter w:w="283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>Резерв</w:t>
            </w:r>
            <w:proofErr w:type="spellEnd"/>
            <w:r w:rsidRPr="00B547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5982" w:rsidRPr="00B54778" w:rsidTr="00E15656">
        <w:trPr>
          <w:gridAfter w:val="1"/>
          <w:wAfter w:w="283" w:type="dxa"/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145BBF" w:rsidP="00715982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lang w:val="ru-RU"/>
              </w:rPr>
            </w:pPr>
            <w:r w:rsidRPr="00B5477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5982" w:rsidRPr="00B54778" w:rsidRDefault="00715982" w:rsidP="00715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131" w:rsidRPr="003A7AB5" w:rsidRDefault="00AB5131" w:rsidP="00AB51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AD0" w:rsidRDefault="00D7484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2F1AD0" w:rsidRDefault="00D7484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2F1AD0" w:rsidRPr="00AB5131" w:rsidRDefault="00D74840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Алексеев А.И., Николина В.В., Липкина Е.К. и другие. География, 5 класс/ Акционерное общество</w:t>
      </w:r>
      <w:proofErr w:type="gram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Комплект Атлас и Контурные карты по географии РГО 5 класс Издательство: ДРОФА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F1AD0" w:rsidRPr="00AB5131" w:rsidRDefault="00D74840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 География. 5-6 классы. Алексеев А. И., Николина В. В., Липкина Е. К. и др. Линия УМК: УМК "Полярная звезда" А. И. Алексеев, 5-6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2F1AD0" w:rsidRPr="00AB5131" w:rsidRDefault="00D74840">
      <w:pPr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 География. Поурочные разработки. 5-6 классы. Николина В. В. Линия УМК: УМК "Полярная звезда" А. И. Алексеев, 5-6 </w:t>
      </w:r>
      <w:proofErr w:type="spellStart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2F1AD0" w:rsidRPr="00AB5131" w:rsidRDefault="00D74840">
      <w:pPr>
        <w:autoSpaceDE w:val="0"/>
        <w:autoSpaceDN w:val="0"/>
        <w:spacing w:before="262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F1AD0" w:rsidRPr="00AB5131" w:rsidRDefault="00D74840">
      <w:pPr>
        <w:autoSpaceDE w:val="0"/>
        <w:autoSpaceDN w:val="0"/>
        <w:spacing w:before="166" w:after="0" w:line="271" w:lineRule="auto"/>
        <w:ind w:right="734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/4/5/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videouroki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6-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sdamgia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2F1AD0" w:rsidRPr="00AB5131" w:rsidRDefault="002F1AD0">
      <w:pPr>
        <w:rPr>
          <w:lang w:val="ru-RU"/>
        </w:rPr>
        <w:sectPr w:rsidR="002F1AD0" w:rsidRPr="00AB513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F1AD0" w:rsidRPr="00AB5131" w:rsidRDefault="002F1AD0">
      <w:pPr>
        <w:autoSpaceDE w:val="0"/>
        <w:autoSpaceDN w:val="0"/>
        <w:spacing w:after="78" w:line="220" w:lineRule="exact"/>
        <w:rPr>
          <w:lang w:val="ru-RU"/>
        </w:rPr>
      </w:pPr>
    </w:p>
    <w:p w:rsidR="002F1AD0" w:rsidRPr="00AB5131" w:rsidRDefault="00D74840">
      <w:pPr>
        <w:autoSpaceDE w:val="0"/>
        <w:autoSpaceDN w:val="0"/>
        <w:spacing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2F1AD0" w:rsidRPr="00AB5131" w:rsidRDefault="00D74840">
      <w:pPr>
        <w:autoSpaceDE w:val="0"/>
        <w:autoSpaceDN w:val="0"/>
        <w:spacing w:before="346" w:after="0" w:line="230" w:lineRule="auto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2F1AD0" w:rsidRPr="00AB5131" w:rsidRDefault="00D74840">
      <w:pPr>
        <w:autoSpaceDE w:val="0"/>
        <w:autoSpaceDN w:val="0"/>
        <w:spacing w:before="166" w:after="0" w:line="288" w:lineRule="auto"/>
        <w:ind w:right="3024"/>
        <w:rPr>
          <w:lang w:val="ru-RU"/>
        </w:rPr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 Карты настенные, ламинированные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 Модели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2.1 Глобус Земли политический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2.2 Модель «Солнце-Земля-Луна» из пластика (Теллурий)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2.3 Модель «Сдвиги земной коры»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3. Приборы, инструменты, приспособления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3.1 Барометр-анероид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3.2 Компас-азимут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4. Натуральные объекты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4.1 Коллекция «Минералы и горные породы» (Поделочные камни) 4.2 Коллекция «Минералы и горные породы»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4.3 Коллекция «Полезные ископаемые»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4.4 Коллекция «Формы сохранности ископаемых растений и животных» 4.5 Гербарий для курса географии </w:t>
      </w:r>
    </w:p>
    <w:p w:rsidR="002F1AD0" w:rsidRPr="00AB5131" w:rsidRDefault="00D74840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AB513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2F1AD0" w:rsidRDefault="00D74840">
      <w:pPr>
        <w:autoSpaceDE w:val="0"/>
        <w:autoSpaceDN w:val="0"/>
        <w:spacing w:before="166" w:after="0"/>
        <w:ind w:right="5760"/>
      </w:pP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1. Интерактивная доска - планшет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2. Глобус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3. Географические атласы и контурные карты </w:t>
      </w:r>
      <w:r w:rsidRPr="00AB5131">
        <w:rPr>
          <w:lang w:val="ru-RU"/>
        </w:rPr>
        <w:br/>
      </w:r>
      <w:r w:rsidRPr="00AB5131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Компасы</w:t>
      </w:r>
      <w:proofErr w:type="spellEnd"/>
    </w:p>
    <w:p w:rsidR="002F1AD0" w:rsidRDefault="002F1AD0">
      <w:pPr>
        <w:sectPr w:rsidR="002F1AD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C" w:rsidRDefault="006B45CC"/>
    <w:sectPr w:rsidR="006B45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1432F"/>
    <w:rsid w:val="00034616"/>
    <w:rsid w:val="0006063C"/>
    <w:rsid w:val="000650E6"/>
    <w:rsid w:val="001300CC"/>
    <w:rsid w:val="00145BBF"/>
    <w:rsid w:val="00147D47"/>
    <w:rsid w:val="0015051C"/>
    <w:rsid w:val="0015074B"/>
    <w:rsid w:val="001C45AB"/>
    <w:rsid w:val="00270445"/>
    <w:rsid w:val="002948C8"/>
    <w:rsid w:val="0029639D"/>
    <w:rsid w:val="002F1AD0"/>
    <w:rsid w:val="00326F90"/>
    <w:rsid w:val="003F29A6"/>
    <w:rsid w:val="005B24BC"/>
    <w:rsid w:val="006B3F96"/>
    <w:rsid w:val="006B45CC"/>
    <w:rsid w:val="006C4DD4"/>
    <w:rsid w:val="00715982"/>
    <w:rsid w:val="00785977"/>
    <w:rsid w:val="007D0AE9"/>
    <w:rsid w:val="00924F34"/>
    <w:rsid w:val="00940089"/>
    <w:rsid w:val="00A22A89"/>
    <w:rsid w:val="00AA1D8D"/>
    <w:rsid w:val="00AB5131"/>
    <w:rsid w:val="00AB54A3"/>
    <w:rsid w:val="00AD1C40"/>
    <w:rsid w:val="00B145EA"/>
    <w:rsid w:val="00B47730"/>
    <w:rsid w:val="00B54778"/>
    <w:rsid w:val="00B56921"/>
    <w:rsid w:val="00CB0664"/>
    <w:rsid w:val="00CD4E99"/>
    <w:rsid w:val="00D47F1C"/>
    <w:rsid w:val="00D74840"/>
    <w:rsid w:val="00D7713C"/>
    <w:rsid w:val="00DC2B57"/>
    <w:rsid w:val="00E0521B"/>
    <w:rsid w:val="00E15656"/>
    <w:rsid w:val="00EE3BCA"/>
    <w:rsid w:val="00F66A8D"/>
    <w:rsid w:val="00FC693F"/>
    <w:rsid w:val="00FF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uiPriority w:val="99"/>
    <w:unhideWhenUsed/>
    <w:rsid w:val="00AB5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WcZz4hOVcrPIcUYNoqsRTQ" TargetMode="External"/><Relationship Id="rId13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18" Type="http://schemas.openxmlformats.org/officeDocument/2006/relationships/hyperlink" Target="https://www.youtube.com/channel/UCWcZz4hOVcrPIcUYNoqsRTQ" TargetMode="External"/><Relationship Id="rId26" Type="http://schemas.openxmlformats.org/officeDocument/2006/relationships/hyperlink" Target="https://resh.edu.ru/subject/lesson/7865/start/316138/" TargetMode="External"/><Relationship Id="rId39" Type="http://schemas.openxmlformats.org/officeDocument/2006/relationships/hyperlink" Target="https://www.youtube.com/redirect?event=video_description&amp;redir_token=QUFFLUhqazNtTF9DUXU0U2N0b3J1bVdUemZteUFYdTI2UXxBQ3Jtc0tuaUVWSUpPdjFYUE0xWFlSNDdJY09oeUk1RWZUVk1ucDZ1clNXUW50NUdsVTdaclpEX0U4YklLZHVxUjF2U0w0SzA1TTZsN21wTXFoUjBfUXhjWWJuQUhhc0xGODFWb09yQjd6dms1cmxsUVVNeWtiRQ&amp;q=http%3A%2F%2Fgoo.gl%2FIkzS1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34" Type="http://schemas.openxmlformats.org/officeDocument/2006/relationships/hyperlink" Target="https://www.youtube.com/channel/UCWcZz4hOVcrPIcUYNoqsRTQ" TargetMode="External"/><Relationship Id="rId42" Type="http://schemas.openxmlformats.org/officeDocument/2006/relationships/hyperlink" Target="https://resh.edu.ru/subject/lesson/7874/start/312958" TargetMode="External"/><Relationship Id="rId7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12" Type="http://schemas.openxmlformats.org/officeDocument/2006/relationships/hyperlink" Target="https://www.youtube.com/channel/UCWcZz4hOVcrPIcUYNoqsRTQ" TargetMode="External"/><Relationship Id="rId17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25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33" Type="http://schemas.openxmlformats.org/officeDocument/2006/relationships/hyperlink" Target="https://resh.edu.ru/subject/lesson/7863/start/312771/" TargetMode="External"/><Relationship Id="rId38" Type="http://schemas.openxmlformats.org/officeDocument/2006/relationships/hyperlink" Target="https://www.youtube.com/channel/UCWcZz4hOVcrPIcUYNoqsRTQ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WcZz4hOVcrPIcUYNoqsRTQ" TargetMode="External"/><Relationship Id="rId20" Type="http://schemas.openxmlformats.org/officeDocument/2006/relationships/hyperlink" Target="https://www.youtube.com/channel/UCWcZz4hOVcrPIcUYNoqsRTQ" TargetMode="External"/><Relationship Id="rId29" Type="http://schemas.openxmlformats.org/officeDocument/2006/relationships/hyperlink" Target="https://resh.edu.ru/subject/lesson/7868/start/251294/" TargetMode="External"/><Relationship Id="rId41" Type="http://schemas.openxmlformats.org/officeDocument/2006/relationships/hyperlink" Target="https://resh.edu.ru/subject/lesson/7874/start/3129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WcZz4hOVcrPIcUYNoqsRTQ" TargetMode="External"/><Relationship Id="rId11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24" Type="http://schemas.openxmlformats.org/officeDocument/2006/relationships/hyperlink" Target="https://www.youtube.com/channel/UCWcZz4hOVcrPIcUYNoqsRTQ" TargetMode="External"/><Relationship Id="rId32" Type="http://schemas.openxmlformats.org/officeDocument/2006/relationships/hyperlink" Target="https://resh.edu.ru/subject/lesson/7870/start/272232/" TargetMode="External"/><Relationship Id="rId37" Type="http://schemas.openxmlformats.org/officeDocument/2006/relationships/hyperlink" Target="https://www.youtube.com/redirect?event=video_description&amp;redir_token=QUFFLUhqbkhBc1oyNWh1ZmhNQ0duUGNHbVd0REZORlA5Z3xBQ3Jtc0ttX3NrTHZEYzZuazc1OUNZdVNzTEFSNC1kcEIxbXlRcDVFeUE5ekU3QjVvSVotWFdnaVVldms1cms5ckI2bnNKakpqTkZkQkwxTjBldzFOSVI3TDdEcVhPaG1vZEhIdFFuMUFmY2QwOGY5ZGlId0s5TQ&amp;q=https%3A%2F%2Fclck.ru%2FA5vyW" TargetMode="External"/><Relationship Id="rId40" Type="http://schemas.openxmlformats.org/officeDocument/2006/relationships/hyperlink" Target="https://resh.edu.ru/subject/lesson/7873/start/312927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23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28" Type="http://schemas.openxmlformats.org/officeDocument/2006/relationships/hyperlink" Target="https://resh.edu.ru/subject/lesson/7867/start/251574/" TargetMode="External"/><Relationship Id="rId36" Type="http://schemas.openxmlformats.org/officeDocument/2006/relationships/hyperlink" Target="https://www.youtube.com/channel/UCWcZz4hOVcrPIcUYNoqsRTQ" TargetMode="External"/><Relationship Id="rId10" Type="http://schemas.openxmlformats.org/officeDocument/2006/relationships/hyperlink" Target="https://www.youtube.com/channel/UCWcZz4hOVcrPIcUYNoqsRTQ" TargetMode="External"/><Relationship Id="rId19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31" Type="http://schemas.openxmlformats.org/officeDocument/2006/relationships/hyperlink" Target="https://resh.edu.ru/subject/lesson/7870/start/272232/" TargetMode="External"/><Relationship Id="rId44" Type="http://schemas.openxmlformats.org/officeDocument/2006/relationships/hyperlink" Target="https://resh.edu.ru/subject/lesson/7875/start/2512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redirect?event=video_description&amp;redir_token=QUFFLUhqbUdmMl9QZmtHWm55TXJuRTlPcUpQS3RxZl9aUXxBQ3Jtc0ttempvX2NIY0FQUkpUd3Rmc2NsLU5xcGljNDJIZVZmYU1PS2VaQ3pwbG45NFpLY0FGSUNNVnllNU9KN0loc0w2eU05WDRSRVBmbXFqV2l4dnhXb3ppUnUxOGFNTlc0T3FBd19qbmIzdzBPa3N4cEZ2cw&amp;q=https%3A%2F%2Fclck.ru%2FA5t5f" TargetMode="External"/><Relationship Id="rId14" Type="http://schemas.openxmlformats.org/officeDocument/2006/relationships/hyperlink" Target="https://www.youtube.com/channel/UCWcZz4hOVcrPIcUYNoqsRTQ" TargetMode="External"/><Relationship Id="rId22" Type="http://schemas.openxmlformats.org/officeDocument/2006/relationships/hyperlink" Target="https://www.youtube.com/channel/UCWcZz4hOVcrPIcUYNoqsRTQ" TargetMode="External"/><Relationship Id="rId27" Type="http://schemas.openxmlformats.org/officeDocument/2006/relationships/hyperlink" Target="https://resh.edu.ru/subject/lesson/7866/start/251605/" TargetMode="External"/><Relationship Id="rId30" Type="http://schemas.openxmlformats.org/officeDocument/2006/relationships/hyperlink" Target="https://resh.edu.ru/subject/lesson/7869/start/312834/" TargetMode="External"/><Relationship Id="rId35" Type="http://schemas.openxmlformats.org/officeDocument/2006/relationships/hyperlink" Target="https://www.youtube.com/redirect?event=video_description&amp;redir_token=QUFFLUhqbkhBc1oyNWh1ZmhNQ0duUGNHbVd0REZORlA5Z3xBQ3Jtc0ttX3NrTHZEYzZuazc1OUNZdVNzTEFSNC1kcEIxbXlRcDVFeUE5ekU3QjVvSVotWFdnaVVldms1cms5ckI2bnNKakpqTkZkQkwxTjBldzFOSVI3TDdEcVhPaG1vZEhIdFFuMUFmY2QwOGY5ZGlId0s5TQ&amp;q=https%3A%2F%2Fclck.ru%2FA5vyW" TargetMode="External"/><Relationship Id="rId43" Type="http://schemas.openxmlformats.org/officeDocument/2006/relationships/hyperlink" Target="https://resh.edu.ru/subject/lesson/7874/start/31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8130</Words>
  <Characters>46346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54368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10</cp:revision>
  <cp:lastPrinted>2022-08-08T16:42:00Z</cp:lastPrinted>
  <dcterms:created xsi:type="dcterms:W3CDTF">2013-12-23T23:15:00Z</dcterms:created>
  <dcterms:modified xsi:type="dcterms:W3CDTF">2022-08-10T07:04:00Z</dcterms:modified>
  <cp:category/>
</cp:coreProperties>
</file>