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52" w:rsidRDefault="00993952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993952" w:rsidRDefault="00EC29D7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93952" w:rsidRDefault="00EC29D7">
      <w:pPr>
        <w:autoSpaceDE w:val="0"/>
        <w:autoSpaceDN w:val="0"/>
        <w:spacing w:before="670" w:after="0" w:line="230" w:lineRule="auto"/>
        <w:ind w:right="2538"/>
        <w:jc w:val="right"/>
      </w:pPr>
      <w:r>
        <w:rPr>
          <w:rFonts w:ascii="Times New Roman" w:eastAsia="Times New Roman" w:hAnsi="Times New Roman"/>
          <w:color w:val="000000"/>
          <w:sz w:val="24"/>
        </w:rPr>
        <w:t>Департамент образования Ярославской области</w:t>
      </w:r>
    </w:p>
    <w:p w:rsidR="00993952" w:rsidRDefault="00EC29D7">
      <w:pPr>
        <w:tabs>
          <w:tab w:val="left" w:pos="3090"/>
        </w:tabs>
        <w:autoSpaceDE w:val="0"/>
        <w:autoSpaceDN w:val="0"/>
        <w:spacing w:before="670" w:after="0" w:line="262" w:lineRule="auto"/>
        <w:ind w:left="618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ДЕПАРТАМЕНТ ОБРАЗОВАНИЯ АДМИНИСТРАЦИИ ГОРОДСКОГО ОКРУГА ГОРОД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РЫБИНСК ЯРОСЛАВСКОЙ ОБЛАСТИ</w:t>
      </w:r>
    </w:p>
    <w:p w:rsidR="00993952" w:rsidRDefault="00EC29D7">
      <w:pPr>
        <w:autoSpaceDE w:val="0"/>
        <w:autoSpaceDN w:val="0"/>
        <w:spacing w:before="672" w:after="1376" w:line="230" w:lineRule="auto"/>
        <w:ind w:right="2854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СОШ № 17 имени А.А. Герасимова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80"/>
        <w:gridCol w:w="3260"/>
      </w:tblGrid>
      <w:tr w:rsidR="00993952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93952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заседании ПК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after="0" w:line="230" w:lineRule="auto"/>
              <w:ind w:right="92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НМС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директором ОУ</w:t>
            </w:r>
          </w:p>
        </w:tc>
      </w:tr>
    </w:tbl>
    <w:p w:rsidR="00993952" w:rsidRDefault="0099395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3780"/>
        <w:gridCol w:w="2720"/>
      </w:tblGrid>
      <w:tr w:rsidR="00993952">
        <w:trPr>
          <w:trHeight w:hRule="exact" w:val="366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руководителем ПКРазиной Е.Н.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60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руководителем НМССмирновой М.В.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60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___Серебряковой С.В.</w:t>
            </w:r>
          </w:p>
        </w:tc>
      </w:tr>
      <w:tr w:rsidR="00993952">
        <w:trPr>
          <w:trHeight w:hRule="exact" w:val="400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2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2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№01-02/138-2</w:t>
            </w:r>
          </w:p>
        </w:tc>
      </w:tr>
      <w:tr w:rsidR="00993952">
        <w:trPr>
          <w:trHeight w:hRule="exact" w:val="396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июня2022 г.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10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июня  2022 г.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10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июля2022 г.</w:t>
            </w:r>
          </w:p>
        </w:tc>
      </w:tr>
    </w:tbl>
    <w:p w:rsidR="00993952" w:rsidRDefault="00EC29D7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2569160)</w:t>
      </w:r>
    </w:p>
    <w:p w:rsidR="00993952" w:rsidRDefault="00EC29D7">
      <w:pPr>
        <w:autoSpaceDE w:val="0"/>
        <w:autoSpaceDN w:val="0"/>
        <w:spacing w:before="166" w:after="0" w:line="262" w:lineRule="auto"/>
        <w:ind w:left="3456" w:right="316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993952" w:rsidRDefault="00EC29D7">
      <w:pPr>
        <w:autoSpaceDE w:val="0"/>
        <w:autoSpaceDN w:val="0"/>
        <w:spacing w:before="670" w:after="0" w:line="262" w:lineRule="auto"/>
        <w:ind w:left="3024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93952" w:rsidRDefault="00EC29D7">
      <w:pPr>
        <w:autoSpaceDE w:val="0"/>
        <w:autoSpaceDN w:val="0"/>
        <w:spacing w:before="2112" w:after="0" w:line="262" w:lineRule="auto"/>
        <w:ind w:left="7478" w:hanging="924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Рябова Анна Юрьевна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993952" w:rsidRDefault="00993952">
      <w:pPr>
        <w:sectPr w:rsidR="00993952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autoSpaceDE w:val="0"/>
        <w:autoSpaceDN w:val="0"/>
        <w:spacing w:after="0" w:line="230" w:lineRule="auto"/>
        <w:ind w:right="3624"/>
        <w:jc w:val="right"/>
      </w:pPr>
      <w:r>
        <w:rPr>
          <w:rFonts w:ascii="Times New Roman" w:eastAsia="Times New Roman" w:hAnsi="Times New Roman"/>
          <w:color w:val="000000"/>
          <w:sz w:val="24"/>
        </w:rPr>
        <w:t>г. Рыбинск 2022</w:t>
      </w:r>
    </w:p>
    <w:p w:rsidR="00993952" w:rsidRDefault="00993952">
      <w:pPr>
        <w:sectPr w:rsidR="0099395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216" w:line="220" w:lineRule="exact"/>
      </w:pPr>
    </w:p>
    <w:p w:rsidR="00993952" w:rsidRDefault="00EC29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93952" w:rsidRDefault="00EC29D7">
      <w:pPr>
        <w:autoSpaceDE w:val="0"/>
        <w:autoSpaceDN w:val="0"/>
        <w:spacing w:before="346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</w:t>
      </w:r>
      <w:r>
        <w:rPr>
          <w:rFonts w:ascii="Times New Roman" w:eastAsia="Times New Roman" w:hAnsi="Times New Roman"/>
          <w:color w:val="000000"/>
          <w:sz w:val="24"/>
        </w:rPr>
        <w:t xml:space="preserve">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представленных в Универсальном </w:t>
      </w:r>
      <w:r>
        <w:rPr>
          <w:rFonts w:ascii="Times New Roman" w:eastAsia="Times New Roman" w:hAnsi="Times New Roman"/>
          <w:color w:val="000000"/>
          <w:sz w:val="24"/>
        </w:rPr>
        <w:t>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</w:t>
      </w:r>
      <w:r>
        <w:rPr>
          <w:rFonts w:ascii="Times New Roman" w:eastAsia="Times New Roman" w:hAnsi="Times New Roman"/>
          <w:color w:val="000000"/>
          <w:sz w:val="24"/>
        </w:rPr>
        <w:t>06.2020 г.).</w:t>
      </w:r>
    </w:p>
    <w:p w:rsidR="00993952" w:rsidRDefault="00EC29D7">
      <w:pPr>
        <w:autoSpaceDE w:val="0"/>
        <w:autoSpaceDN w:val="0"/>
        <w:spacing w:before="264" w:after="0" w:line="262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«ИНОСТРАННЫЙ (АНГЛИЙСКИЙ) ЯЗЫК »</w:t>
      </w:r>
    </w:p>
    <w:p w:rsidR="00993952" w:rsidRDefault="00EC29D7">
      <w:pPr>
        <w:autoSpaceDE w:val="0"/>
        <w:autoSpaceDN w:val="0"/>
        <w:spacing w:before="166"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</w:t>
      </w:r>
      <w:r>
        <w:rPr>
          <w:rFonts w:ascii="Times New Roman" w:eastAsia="Times New Roman" w:hAnsi="Times New Roman"/>
          <w:color w:val="000000"/>
          <w:sz w:val="24"/>
        </w:rPr>
        <w:t xml:space="preserve">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ид</w:t>
      </w:r>
      <w:r>
        <w:rPr>
          <w:rFonts w:ascii="Times New Roman" w:eastAsia="Times New Roman" w:hAnsi="Times New Roman"/>
          <w:color w:val="000000"/>
          <w:sz w:val="24"/>
        </w:rPr>
        <w:t>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</w:t>
      </w:r>
      <w:r>
        <w:rPr>
          <w:rFonts w:ascii="Times New Roman" w:eastAsia="Times New Roman" w:hAnsi="Times New Roman"/>
          <w:color w:val="000000"/>
          <w:sz w:val="24"/>
        </w:rPr>
        <w:t>ющей базы для общего и специального образования.</w:t>
      </w:r>
    </w:p>
    <w:p w:rsidR="00993952" w:rsidRDefault="00EC29D7">
      <w:pPr>
        <w:autoSpaceDE w:val="0"/>
        <w:autoSpaceDN w:val="0"/>
        <w:spacing w:before="19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</w:t>
      </w:r>
      <w:r>
        <w:rPr>
          <w:rFonts w:ascii="Times New Roman" w:eastAsia="Times New Roman" w:hAnsi="Times New Roman"/>
          <w:color w:val="000000"/>
          <w:sz w:val="24"/>
        </w:rPr>
        <w:t>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93952" w:rsidRDefault="00EC29D7">
      <w:pPr>
        <w:autoSpaceDE w:val="0"/>
        <w:autoSpaceDN w:val="0"/>
        <w:spacing w:before="70"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</w:t>
      </w:r>
      <w:r>
        <w:rPr>
          <w:rFonts w:ascii="Times New Roman" w:eastAsia="Times New Roman" w:hAnsi="Times New Roman"/>
          <w:color w:val="000000"/>
          <w:sz w:val="24"/>
        </w:rPr>
        <w:t>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93952" w:rsidRDefault="00EC29D7">
      <w:pPr>
        <w:autoSpaceDE w:val="0"/>
        <w:autoSpaceDN w:val="0"/>
        <w:spacing w:before="19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Возрастает значимость владения разными иностранными языками как в качестве первого, так и в качество</w:t>
      </w:r>
      <w:r>
        <w:rPr>
          <w:rFonts w:ascii="Times New Roman" w:eastAsia="Times New Roman" w:hAnsi="Times New Roman"/>
          <w:color w:val="000000"/>
          <w:sz w:val="24"/>
        </w:rPr>
        <w:t xml:space="preserve">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учитыва</w:t>
      </w:r>
      <w:r>
        <w:rPr>
          <w:rFonts w:ascii="Times New Roman" w:eastAsia="Times New Roman" w:hAnsi="Times New Roman"/>
          <w:color w:val="000000"/>
          <w:sz w:val="24"/>
        </w:rPr>
        <w:t>ющее особенности культуры партнёра, что позволяет успешнее решать возникающие проблемы и избегать конфликтов.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93952" w:rsidRDefault="00EC29D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ЦЕЛИ ИЗУЧЕНИЯ </w:t>
      </w:r>
      <w:r>
        <w:rPr>
          <w:rFonts w:ascii="Times New Roman" w:eastAsia="Times New Roman" w:hAnsi="Times New Roman"/>
          <w:b/>
          <w:color w:val="000000"/>
          <w:sz w:val="24"/>
        </w:rPr>
        <w:t>УЧЕБНОГО ПРЕДМЕТА «ИНОСТРАННЫЙ (АНГЛИЙСКИЙ) ЯЗЫК»</w:t>
      </w:r>
    </w:p>
    <w:p w:rsidR="00993952" w:rsidRDefault="00EC29D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ascii="Times New Roman" w:eastAsia="Times New Roman" w:hAnsi="Times New Roman"/>
          <w:color w:val="000000"/>
          <w:sz w:val="24"/>
        </w:rPr>
        <w:t>уровнях и, соответственно,</w:t>
      </w:r>
    </w:p>
    <w:p w:rsidR="00993952" w:rsidRDefault="00993952">
      <w:pPr>
        <w:sectPr w:rsidR="0099395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p w:rsidR="00993952" w:rsidRDefault="00EC29D7">
      <w:pPr>
        <w:autoSpaceDE w:val="0"/>
        <w:autoSpaceDN w:val="0"/>
        <w:spacing w:after="0" w:line="28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</w:t>
      </w:r>
      <w:r>
        <w:rPr>
          <w:rFonts w:ascii="Times New Roman" w:eastAsia="Times New Roman" w:hAnsi="Times New Roman"/>
          <w:color w:val="000000"/>
          <w:sz w:val="24"/>
        </w:rPr>
        <w:t xml:space="preserve">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взаимопониманию между людьми разных стран.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 пр</w:t>
      </w:r>
      <w:r>
        <w:rPr>
          <w:rFonts w:ascii="Times New Roman" w:eastAsia="Times New Roman" w:hAnsi="Times New Roman"/>
          <w:color w:val="000000"/>
          <w:sz w:val="24"/>
        </w:rPr>
        <w:t xml:space="preserve">агматическом уровне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eastAsia="Times New Roman" w:hAnsi="Times New Roman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речевая компетенция </w:t>
      </w:r>
      <w:r>
        <w:rPr>
          <w:rFonts w:ascii="Times New Roman" w:eastAsia="Times New Roman" w:hAnsi="Times New Roman"/>
          <w:color w:val="000000"/>
          <w:sz w:val="24"/>
        </w:rPr>
        <w:t>— развитие к</w:t>
      </w:r>
      <w:r>
        <w:rPr>
          <w:rFonts w:ascii="Times New Roman" w:eastAsia="Times New Roman" w:hAnsi="Times New Roman"/>
          <w:color w:val="000000"/>
          <w:sz w:val="24"/>
        </w:rPr>
        <w:t>оммуникативных умений в четырёх основных видах речевой деятельности (говорении, аудировании, чтении, письме);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языковая компетенция </w:t>
      </w:r>
      <w:r>
        <w:rPr>
          <w:rFonts w:ascii="Times New Roman" w:eastAsia="Times New Roman" w:hAnsi="Times New Roman"/>
          <w:color w:val="000000"/>
          <w:sz w:val="24"/>
        </w:rPr>
        <w:t xml:space="preserve">— овладение новыми языковыми средствами (фонетическими,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орфографическими, лексическими, грамматическими) в соответствии</w:t>
      </w:r>
      <w:r>
        <w:rPr>
          <w:rFonts w:ascii="Times New Roman" w:eastAsia="Times New Roman" w:hAnsi="Times New Roman"/>
          <w:color w:val="000000"/>
          <w:sz w:val="24"/>
        </w:rPr>
        <w:t xml:space="preserve">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</w:t>
      </w:r>
      <w:r>
        <w:rPr>
          <w:rFonts w:ascii="Times New Roman" w:eastAsia="Times New Roman" w:hAnsi="Times New Roman"/>
          <w:color w:val="000000"/>
          <w:sz w:val="24"/>
        </w:rPr>
        <w:t>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/>
          <w:i/>
          <w:color w:val="000000"/>
          <w:sz w:val="24"/>
        </w:rPr>
        <w:t>компенсато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93952" w:rsidRDefault="00EC29D7">
      <w:pPr>
        <w:autoSpaceDE w:val="0"/>
        <w:autoSpaceDN w:val="0"/>
        <w:spacing w:before="190" w:after="0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ascii="Times New Roman" w:eastAsia="Times New Roman" w:hAnsi="Times New Roman"/>
          <w:i/>
          <w:color w:val="000000"/>
          <w:sz w:val="24"/>
        </w:rPr>
        <w:t>ключевые универсальные учебные ком</w:t>
      </w:r>
      <w:r>
        <w:rPr>
          <w:rFonts w:ascii="Times New Roman" w:eastAsia="Times New Roman" w:hAnsi="Times New Roman"/>
          <w:i/>
          <w:color w:val="000000"/>
          <w:sz w:val="24"/>
        </w:rPr>
        <w:t>петенции</w:t>
      </w:r>
      <w:r>
        <w:rPr>
          <w:rFonts w:ascii="Times New Roman" w:eastAsia="Times New Roman" w:hAnsi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93952" w:rsidRDefault="00EC29D7">
      <w:pPr>
        <w:autoSpaceDE w:val="0"/>
        <w:autoSpaceDN w:val="0"/>
        <w:spacing w:before="190" w:after="0" w:line="283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иностранным языкам </w:t>
      </w:r>
      <w:r>
        <w:rPr>
          <w:rFonts w:ascii="Times New Roman" w:eastAsia="Times New Roman" w:hAnsi="Times New Roman"/>
          <w:color w:val="000000"/>
          <w:sz w:val="24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</w:t>
      </w:r>
      <w:r>
        <w:rPr>
          <w:rFonts w:ascii="Times New Roman" w:eastAsia="Times New Roman" w:hAnsi="Times New Roman"/>
          <w:color w:val="000000"/>
          <w:sz w:val="24"/>
        </w:rPr>
        <w:t>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</w:t>
      </w:r>
      <w:r>
        <w:rPr>
          <w:rFonts w:ascii="Times New Roman" w:eastAsia="Times New Roman" w:hAnsi="Times New Roman"/>
          <w:color w:val="000000"/>
          <w:sz w:val="24"/>
        </w:rPr>
        <w:t>) и использования современных средств обучения.</w:t>
      </w:r>
    </w:p>
    <w:p w:rsidR="00993952" w:rsidRDefault="00EC29D7">
      <w:pPr>
        <w:autoSpaceDE w:val="0"/>
        <w:autoSpaceDN w:val="0"/>
        <w:spacing w:before="264" w:after="0" w:line="262" w:lineRule="auto"/>
        <w:ind w:right="4176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В УЧЕБНОМ ПЛАНЕ«ИНОСТРАННЫЙ (АНГЛИЙСКИЙ) ЯЗЫК»</w:t>
      </w:r>
    </w:p>
    <w:p w:rsidR="00993952" w:rsidRDefault="00EC29D7">
      <w:pPr>
        <w:autoSpaceDE w:val="0"/>
        <w:autoSpaceDN w:val="0"/>
        <w:spacing w:before="16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</w:t>
      </w:r>
      <w:r>
        <w:rPr>
          <w:rFonts w:ascii="Times New Roman" w:eastAsia="Times New Roman" w:hAnsi="Times New Roman"/>
          <w:color w:val="000000"/>
          <w:sz w:val="24"/>
        </w:rPr>
        <w:t>класс. На изучение иностранного языка в 5 классе отведено 102 учебных часа, по 3 часа в неделю.</w:t>
      </w:r>
    </w:p>
    <w:p w:rsidR="00993952" w:rsidRDefault="00993952">
      <w:pPr>
        <w:sectPr w:rsidR="00993952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993952" w:rsidRDefault="00EC29D7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Формирование умения общаться в устной и письменной форме, использ</w:t>
      </w:r>
      <w:r>
        <w:rPr>
          <w:rFonts w:ascii="Times New Roman" w:eastAsia="Times New Roman" w:hAnsi="Times New Roman"/>
          <w:color w:val="000000"/>
          <w:sz w:val="24"/>
        </w:rPr>
        <w:t>уя рецептивные и продуктивные виды речевой деятельности в рамках тематического содержания речи.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Моя семья. Мои друзья. Семейные праздники: день рождения, Новый год.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Внешность и характер человека/литературного персонажа. Досуг и увлечения/хобби современног</w:t>
      </w:r>
      <w:r>
        <w:rPr>
          <w:rFonts w:ascii="Times New Roman" w:eastAsia="Times New Roman" w:hAnsi="Times New Roman"/>
          <w:color w:val="000000"/>
          <w:sz w:val="24"/>
        </w:rPr>
        <w:t>о подростка (чтение, кино, спорт).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Здоровый образ жизни: режим труда и отдыха, здоровое питание.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Покупки: одежда, обувь и продукты питания.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Школа, школьная жизнь, школьная форма, изучаемые предметы. Переписка с зарубежными сверстниками.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Каникулы в </w:t>
      </w:r>
      <w:r>
        <w:rPr>
          <w:rFonts w:ascii="Times New Roman" w:eastAsia="Times New Roman" w:hAnsi="Times New Roman"/>
          <w:color w:val="000000"/>
          <w:sz w:val="24"/>
        </w:rPr>
        <w:t>различное время года. Виды отдыха.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Природа: дикие и домашние животные. Погода. Родной город/село. Транспорт.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</w:t>
      </w:r>
      <w:r>
        <w:rPr>
          <w:rFonts w:ascii="Times New Roman" w:eastAsia="Times New Roman" w:hAnsi="Times New Roman"/>
          <w:color w:val="000000"/>
          <w:sz w:val="24"/>
        </w:rPr>
        <w:t xml:space="preserve">праздники, традиции, обычаи).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диалогической речи </w:t>
      </w:r>
      <w:r>
        <w:rPr>
          <w:rFonts w:ascii="Times New Roman" w:eastAsia="Times New Roman" w:hAnsi="Times New Roman"/>
          <w:color w:val="000000"/>
          <w:sz w:val="24"/>
        </w:rPr>
        <w:t xml:space="preserve">на базе умений,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 этикетного  характера</w:t>
      </w:r>
      <w:r>
        <w:rPr>
          <w:rFonts w:ascii="Times New Roman" w:eastAsia="Times New Roman" w:hAnsi="Times New Roman"/>
          <w:color w:val="000000"/>
          <w:sz w:val="24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</w:t>
      </w:r>
      <w:r>
        <w:rPr>
          <w:rFonts w:ascii="Times New Roman" w:eastAsia="Times New Roman" w:hAnsi="Times New Roman"/>
          <w:i/>
          <w:color w:val="000000"/>
          <w:sz w:val="24"/>
        </w:rPr>
        <w:t>г-побуждение к действию</w:t>
      </w:r>
      <w:r>
        <w:rPr>
          <w:rFonts w:ascii="Times New Roman" w:eastAsia="Times New Roman" w:hAnsi="Times New Roman"/>
          <w:color w:val="000000"/>
          <w:sz w:val="24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диалог-расспрос</w:t>
      </w:r>
      <w:r>
        <w:rPr>
          <w:rFonts w:ascii="Times New Roman" w:eastAsia="Times New Roman" w:hAnsi="Times New Roman"/>
          <w:color w:val="000000"/>
          <w:sz w:val="24"/>
        </w:rPr>
        <w:t>: сообщать фактическую и</w:t>
      </w:r>
      <w:r>
        <w:rPr>
          <w:rFonts w:ascii="Times New Roman" w:eastAsia="Times New Roman" w:hAnsi="Times New Roman"/>
          <w:color w:val="000000"/>
          <w:sz w:val="24"/>
        </w:rPr>
        <w:t>нформацию, отвечая на вопросы разных видов; запрашивать интересующую информацию.</w:t>
      </w:r>
    </w:p>
    <w:p w:rsidR="00993952" w:rsidRDefault="00EC29D7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</w:t>
      </w:r>
      <w:r>
        <w:rPr>
          <w:rFonts w:ascii="Times New Roman" w:eastAsia="Times New Roman" w:hAnsi="Times New Roman"/>
          <w:color w:val="000000"/>
          <w:sz w:val="24"/>
        </w:rPr>
        <w:t>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93952" w:rsidRDefault="00EC29D7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диалога — до 5 реплик со стороны каждого собеседника.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eastAsia="Times New Roman" w:hAnsi="Times New Roman"/>
          <w:color w:val="000000"/>
          <w:sz w:val="24"/>
        </w:rPr>
        <w:t>на базе умени</w:t>
      </w:r>
      <w:r>
        <w:rPr>
          <w:rFonts w:ascii="Times New Roman" w:eastAsia="Times New Roman" w:hAnsi="Times New Roman"/>
          <w:color w:val="000000"/>
          <w:sz w:val="24"/>
        </w:rPr>
        <w:t xml:space="preserve">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1) создание устных  связных  монологических  высказываний с использованием основных коммуникативных типов речи: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описание (предмета, внешности и одежды человека), в том числе характеристика (черты характера реальн</w:t>
      </w:r>
      <w:r>
        <w:rPr>
          <w:rFonts w:ascii="Times New Roman" w:eastAsia="Times New Roman" w:hAnsi="Times New Roman"/>
          <w:color w:val="000000"/>
          <w:sz w:val="24"/>
        </w:rPr>
        <w:t>ого человека или литературного персонажа);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повествование/сообщение;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3) краткое изложение результатов выполненной проектной работы.</w:t>
      </w:r>
    </w:p>
    <w:p w:rsidR="00993952" w:rsidRDefault="00EC29D7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Данные умения монологической речи развиваются в ст</w:t>
      </w:r>
      <w:r>
        <w:rPr>
          <w:rFonts w:ascii="Times New Roman" w:eastAsia="Times New Roman" w:hAnsi="Times New Roman"/>
          <w:color w:val="000000"/>
          <w:sz w:val="24"/>
        </w:rPr>
        <w:t>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монологического высказывания — 5-6 фраз.</w:t>
      </w:r>
    </w:p>
    <w:p w:rsidR="00993952" w:rsidRDefault="00993952">
      <w:pPr>
        <w:sectPr w:rsidR="0099395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Аудирование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аудирования </w:t>
      </w:r>
      <w:r>
        <w:rPr>
          <w:rFonts w:ascii="Times New Roman" w:eastAsia="Times New Roman" w:hAnsi="Times New Roman"/>
          <w:color w:val="000000"/>
          <w:sz w:val="24"/>
        </w:rPr>
        <w:t xml:space="preserve">на базе умений, сформированных в начальной школе: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вербальная/невербальная реакция на услышанное;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 опосредованн</w:t>
      </w:r>
      <w:r>
        <w:rPr>
          <w:rFonts w:ascii="Times New Roman" w:eastAsia="Times New Roman" w:hAnsi="Times New Roman"/>
          <w:color w:val="000000"/>
          <w:sz w:val="24"/>
        </w:rPr>
        <w:t>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>
        <w:rPr>
          <w:rFonts w:ascii="Times New Roman" w:eastAsia="Times New Roman" w:hAnsi="Times New Roman"/>
          <w:color w:val="000000"/>
          <w:sz w:val="24"/>
        </w:rPr>
        <w:t xml:space="preserve"> с пониманием основного содержания, с пониманием запрашиваемой информации с опорой и без опоры на иллюстрации.</w:t>
      </w:r>
    </w:p>
    <w:p w:rsidR="00993952" w:rsidRDefault="00EC29D7">
      <w:pPr>
        <w:autoSpaceDE w:val="0"/>
        <w:autoSpaceDN w:val="0"/>
        <w:spacing w:before="72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</w:t>
      </w:r>
      <w:r>
        <w:rPr>
          <w:rFonts w:ascii="Times New Roman" w:eastAsia="Times New Roman" w:hAnsi="Times New Roman"/>
          <w:color w:val="000000"/>
          <w:sz w:val="24"/>
        </w:rPr>
        <w:t>х тексте; игнорировать незнакомые слова, несущественные для понимания основного содержания.</w:t>
      </w:r>
    </w:p>
    <w:p w:rsidR="00993952" w:rsidRDefault="00EC29D7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Аудирование с пониманием запрашиваемой информации предполагает умение выделять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запрашиваемую информацию, представленную в эксплицитной (явной) форме, в воспринимае</w:t>
      </w:r>
      <w:r>
        <w:rPr>
          <w:rFonts w:ascii="Times New Roman" w:eastAsia="Times New Roman" w:hAnsi="Times New Roman"/>
          <w:color w:val="000000"/>
          <w:sz w:val="24"/>
        </w:rPr>
        <w:t>мом на слух тексте.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Время звучания текста/текстов для аудирования — до 1 минуты.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Смысловое чтение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</w:t>
      </w:r>
      <w:r>
        <w:rPr>
          <w:rFonts w:ascii="Times New Roman" w:eastAsia="Times New Roman" w:hAnsi="Times New Roman"/>
          <w:color w:val="000000"/>
          <w:sz w:val="24"/>
        </w:rPr>
        <w:t>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</w:t>
      </w:r>
      <w:r>
        <w:rPr>
          <w:rFonts w:ascii="Times New Roman" w:eastAsia="Times New Roman" w:hAnsi="Times New Roman"/>
          <w:color w:val="000000"/>
          <w:sz w:val="24"/>
        </w:rPr>
        <w:t>оставленной коммуникативной задачи: с пониманием основного содержания, с пониманием запрашиваемой информации.</w:t>
      </w:r>
    </w:p>
    <w:p w:rsidR="00993952" w:rsidRDefault="00EC29D7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</w:t>
      </w:r>
      <w:r>
        <w:rPr>
          <w:rFonts w:ascii="Times New Roman" w:eastAsia="Times New Roman" w:hAnsi="Times New Roman"/>
          <w:color w:val="000000"/>
          <w:sz w:val="24"/>
        </w:rPr>
        <w:t xml:space="preserve">овать незнакомые слова,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несущественные для понимания основного содержания.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Чтение несплошных текстов (таблиц) и понимание представленной в них информации.</w:t>
      </w:r>
    </w:p>
    <w:p w:rsidR="00993952" w:rsidRDefault="00EC29D7">
      <w:pPr>
        <w:autoSpaceDE w:val="0"/>
        <w:autoSpaceDN w:val="0"/>
        <w:spacing w:before="72" w:after="0" w:line="271" w:lineRule="auto"/>
        <w:ind w:right="102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Тексты для чтения: беседа/диалог, рассказ, сказка, сообщение личного характера, отрывок из статьи </w:t>
      </w:r>
      <w:r>
        <w:rPr>
          <w:rFonts w:ascii="Times New Roman" w:eastAsia="Times New Roman" w:hAnsi="Times New Roman"/>
          <w:color w:val="000000"/>
          <w:sz w:val="24"/>
        </w:rPr>
        <w:t>научно-популярного характера, сообщение информационного характера, стихотворение; несплошной текст (таблица).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текста/текстов для чтения — 180-200 слов.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умений письменной речи на базе умений, сформированных в начальной школ</w:t>
      </w:r>
      <w:r>
        <w:rPr>
          <w:rFonts w:ascii="Times New Roman" w:eastAsia="Times New Roman" w:hAnsi="Times New Roman"/>
          <w:color w:val="000000"/>
          <w:sz w:val="24"/>
        </w:rPr>
        <w:t xml:space="preserve">е: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написание коротких поздравлений с праздниками (с Новым годом, Рождеством, днём рождения);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заполнение анкет и формуляров: соо</w:t>
      </w:r>
      <w:r>
        <w:rPr>
          <w:rFonts w:ascii="Times New Roman" w:eastAsia="Times New Roman" w:hAnsi="Times New Roman"/>
          <w:color w:val="000000"/>
          <w:sz w:val="24"/>
        </w:rPr>
        <w:t xml:space="preserve">бщение о себе основных сведений в соответствии с нормами, принятыми в стране/странах изучаемого языка;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</w:t>
      </w:r>
      <w:r>
        <w:rPr>
          <w:rFonts w:ascii="Times New Roman" w:eastAsia="Times New Roman" w:hAnsi="Times New Roman"/>
          <w:color w:val="000000"/>
          <w:sz w:val="24"/>
        </w:rPr>
        <w:t xml:space="preserve"> с нормами неофициального общения, принятыми в стране/странах изучаемого языка. Объём сообщения — до 60 слов.</w:t>
      </w:r>
    </w:p>
    <w:p w:rsidR="00993952" w:rsidRDefault="00993952">
      <w:pPr>
        <w:sectPr w:rsidR="00993952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tabs>
          <w:tab w:val="left" w:pos="180"/>
        </w:tabs>
        <w:autoSpaceDE w:val="0"/>
        <w:autoSpaceDN w:val="0"/>
        <w:spacing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ЯЗЫКОВЫЕ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Фонетическая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Различение на  слух  и  адекватное,  без </w:t>
      </w:r>
      <w:r>
        <w:rPr>
          <w:rFonts w:ascii="Times New Roman" w:eastAsia="Times New Roman" w:hAnsi="Times New Roman"/>
          <w:color w:val="000000"/>
          <w:sz w:val="24"/>
        </w:rPr>
        <w:t xml:space="preserve">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</w:t>
      </w:r>
      <w:r>
        <w:rPr>
          <w:rFonts w:ascii="Times New Roman" w:eastAsia="Times New Roman" w:hAnsi="Times New Roman"/>
          <w:color w:val="000000"/>
          <w:sz w:val="24"/>
        </w:rPr>
        <w:t>вилам чтения.</w:t>
      </w:r>
    </w:p>
    <w:p w:rsidR="00993952" w:rsidRDefault="00EC29D7">
      <w:pPr>
        <w:autoSpaceDE w:val="0"/>
        <w:autoSpaceDN w:val="0"/>
        <w:spacing w:before="70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демонстрирующее понимание текста.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Тексты для чтения вслух: беседа/диалог, расск</w:t>
      </w:r>
      <w:r>
        <w:rPr>
          <w:rFonts w:ascii="Times New Roman" w:eastAsia="Times New Roman" w:hAnsi="Times New Roman"/>
          <w:color w:val="000000"/>
          <w:sz w:val="24"/>
        </w:rPr>
        <w:t>аз, отрывок из статьи научно-популярного характера, сообщение информационного характера.</w:t>
      </w:r>
    </w:p>
    <w:p w:rsidR="00993952" w:rsidRDefault="00EC29D7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Объём текста для чтения вслух — до 90 слов.</w:t>
      </w:r>
    </w:p>
    <w:p w:rsidR="00993952" w:rsidRDefault="00EC29D7">
      <w:pPr>
        <w:autoSpaceDE w:val="0"/>
        <w:autoSpaceDN w:val="0"/>
        <w:spacing w:before="190" w:after="0" w:line="262" w:lineRule="auto"/>
        <w:ind w:left="180" w:right="619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Графика, орфография и пунктуация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Правильное написание изученных слов.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Пунктуационно правильное, в соответствии с нормами речевого этикета, принятыми в стране/стра</w:t>
      </w:r>
      <w:r>
        <w:rPr>
          <w:rFonts w:ascii="Times New Roman" w:eastAsia="Times New Roman" w:hAnsi="Times New Roman"/>
          <w:color w:val="000000"/>
          <w:sz w:val="24"/>
        </w:rPr>
        <w:t>нах изучаемого языка, оформление электронного сообщения личного характера.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Лексическая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</w:t>
      </w:r>
      <w:r>
        <w:rPr>
          <w:rFonts w:ascii="Times New Roman" w:eastAsia="Times New Roman" w:hAnsi="Times New Roman"/>
          <w:color w:val="000000"/>
          <w:sz w:val="24"/>
        </w:rPr>
        <w:t>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93952" w:rsidRDefault="00EC29D7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Объём изучаемой лексики: 625 лексических единиц для продуктивного использования (включая 500 лексических единиц, из</w:t>
      </w:r>
      <w:r>
        <w:rPr>
          <w:rFonts w:ascii="Times New Roman" w:eastAsia="Times New Roman" w:hAnsi="Times New Roman"/>
          <w:color w:val="000000"/>
          <w:sz w:val="24"/>
        </w:rPr>
        <w:t>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Основные способы словообразования: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аффиксация: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образование имён существительных при помощи суффиксов -er/-or (teache</w:t>
      </w:r>
      <w:r>
        <w:rPr>
          <w:rFonts w:ascii="Times New Roman" w:eastAsia="Times New Roman" w:hAnsi="Times New Roman"/>
          <w:color w:val="000000"/>
          <w:sz w:val="24"/>
        </w:rPr>
        <w:t xml:space="preserve">r/visitor), -ist (scientist, tourist), -sion/-tion (dis- cussion/invitation);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имён  прилагательных при помощи суффиксов -ful (wonderful), -ian/-an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(Russian/American);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образование наречий при помощи суффикса -ly (recently);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образование им</w:t>
      </w:r>
      <w:r>
        <w:rPr>
          <w:rFonts w:ascii="Times New Roman" w:eastAsia="Times New Roman" w:hAnsi="Times New Roman"/>
          <w:color w:val="000000"/>
          <w:sz w:val="24"/>
        </w:rPr>
        <w:t>ён прилагательных, имён существительных и наречий при помощи отрицательного префикса un- (unhappy, unreality, unusually).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Грамматическая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письменном и звучащем тексте и употребление в устной и письменной речи изученных морфол</w:t>
      </w:r>
      <w:r>
        <w:rPr>
          <w:rFonts w:ascii="Times New Roman" w:eastAsia="Times New Roman" w:hAnsi="Times New Roman"/>
          <w:color w:val="000000"/>
          <w:sz w:val="24"/>
        </w:rPr>
        <w:t>огических форм и синтаксических конструкций английского языка.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Вопросительные предложения (альтернативный и разделительный вопросы в Present/Past/Future Simple Tense).</w:t>
      </w:r>
    </w:p>
    <w:p w:rsidR="00993952" w:rsidRDefault="00EC29D7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Глаголы </w:t>
      </w:r>
      <w:r>
        <w:rPr>
          <w:rFonts w:ascii="Times New Roman" w:eastAsia="Times New Roman" w:hAnsi="Times New Roman"/>
          <w:color w:val="000000"/>
          <w:sz w:val="24"/>
        </w:rPr>
        <w:t xml:space="preserve">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предложениях.</w:t>
      </w:r>
    </w:p>
    <w:p w:rsidR="00993952" w:rsidRDefault="00EC29D7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Имена существительные во множественном числе, в том числе имена </w:t>
      </w:r>
      <w:r>
        <w:rPr>
          <w:rFonts w:ascii="Times New Roman" w:eastAsia="Times New Roman" w:hAnsi="Times New Roman"/>
          <w:color w:val="000000"/>
          <w:sz w:val="24"/>
        </w:rPr>
        <w:t>существительные, имеющие</w:t>
      </w:r>
    </w:p>
    <w:p w:rsidR="00993952" w:rsidRDefault="00993952">
      <w:pPr>
        <w:sectPr w:rsidR="00993952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p w:rsidR="00993952" w:rsidRDefault="00EC29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форму только множественного числа.</w:t>
      </w:r>
    </w:p>
    <w:p w:rsidR="00993952" w:rsidRDefault="00EC29D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Имена существительные с причастиями настоящего и прошедшего времени.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СОЦИОКУЛЬТУРНЫЕ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Знание и использование социокультурных элементов речевого поведенческого этикета в стране/странах изучаемого языка в р</w:t>
      </w:r>
      <w:r>
        <w:rPr>
          <w:rFonts w:ascii="Times New Roman" w:eastAsia="Times New Roman" w:hAnsi="Times New Roman"/>
          <w:color w:val="000000"/>
          <w:sz w:val="24"/>
        </w:rPr>
        <w:t>амках тематического содержания (в ситуациях общения, в том числе «В семье», «В школе», «На улице»).</w:t>
      </w:r>
    </w:p>
    <w:p w:rsidR="00993952" w:rsidRDefault="00EC29D7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</w:t>
      </w:r>
      <w:r>
        <w:rPr>
          <w:rFonts w:ascii="Times New Roman" w:eastAsia="Times New Roman" w:hAnsi="Times New Roman"/>
          <w:color w:val="000000"/>
          <w:sz w:val="24"/>
        </w:rPr>
        <w:t>ия (некоторые национальные праздники, традиции в проведении досуга и питании).</w:t>
      </w:r>
    </w:p>
    <w:p w:rsidR="00993952" w:rsidRDefault="00EC29D7">
      <w:pPr>
        <w:autoSpaceDE w:val="0"/>
        <w:autoSpaceDN w:val="0"/>
        <w:spacing w:before="72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</w:t>
      </w:r>
      <w:r>
        <w:rPr>
          <w:rFonts w:ascii="Times New Roman" w:eastAsia="Times New Roman" w:hAnsi="Times New Roman"/>
          <w:color w:val="000000"/>
          <w:sz w:val="24"/>
        </w:rPr>
        <w:t xml:space="preserve">д.); с особенностями образа жизни и культуры страны/ стран изучаемого языка (известных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83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умений: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писать свои и</w:t>
      </w:r>
      <w:r>
        <w:rPr>
          <w:rFonts w:ascii="Times New Roman" w:eastAsia="Times New Roman" w:hAnsi="Times New Roman"/>
          <w:color w:val="000000"/>
          <w:sz w:val="24"/>
        </w:rPr>
        <w:t xml:space="preserve">мя и фамилию, а также имена и фамилии своих родственников и друзей на английском языке;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кратко представлять Россию и страну/страны изучаемого языка;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кратко представлять некотор</w:t>
      </w:r>
      <w:r>
        <w:rPr>
          <w:rFonts w:ascii="Times New Roman" w:eastAsia="Times New Roman" w:hAnsi="Times New Roman"/>
          <w:color w:val="000000"/>
          <w:sz w:val="24"/>
        </w:rPr>
        <w:t>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993952" w:rsidRDefault="00EC29D7">
      <w:pPr>
        <w:autoSpaceDE w:val="0"/>
        <w:autoSpaceDN w:val="0"/>
        <w:spacing w:before="190" w:after="0" w:line="262" w:lineRule="auto"/>
        <w:ind w:left="180" w:right="86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КОМПЕНСАТОРНЫЕ УМЕНИЯ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Использование при чтении и аудировании языковой, в том числе контекстуальной, догадки.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Использование в качестве опоры при порождении собственных высказываний ключевых слов, плана.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</w:t>
      </w:r>
      <w:r>
        <w:rPr>
          <w:rFonts w:ascii="Times New Roman" w:eastAsia="Times New Roman" w:hAnsi="Times New Roman"/>
          <w:color w:val="000000"/>
          <w:sz w:val="24"/>
        </w:rPr>
        <w:t xml:space="preserve"> информации.</w:t>
      </w:r>
    </w:p>
    <w:p w:rsidR="00993952" w:rsidRDefault="00993952">
      <w:pPr>
        <w:sectPr w:rsidR="00993952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993952" w:rsidRDefault="00EC29D7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</w:t>
      </w:r>
      <w:r>
        <w:rPr>
          <w:rFonts w:ascii="Times New Roman" w:eastAsia="Times New Roman" w:hAnsi="Times New Roman"/>
          <w:color w:val="000000"/>
          <w:sz w:val="24"/>
        </w:rPr>
        <w:t>о предмета.</w:t>
      </w:r>
    </w:p>
    <w:p w:rsidR="00993952" w:rsidRDefault="00EC29D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993952" w:rsidRDefault="00EC29D7">
      <w:pPr>
        <w:autoSpaceDE w:val="0"/>
        <w:autoSpaceDN w:val="0"/>
        <w:spacing w:before="166" w:after="0" w:line="28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</w:t>
      </w:r>
      <w:r>
        <w:rPr>
          <w:rFonts w:ascii="Times New Roman" w:eastAsia="Times New Roman" w:hAnsi="Times New Roman"/>
          <w:color w:val="000000"/>
          <w:sz w:val="24"/>
        </w:rPr>
        <w:t>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2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rPr>
          <w:rFonts w:ascii="Times New Roman" w:eastAsia="Times New Roman" w:hAnsi="Times New Roman"/>
          <w:color w:val="000000"/>
          <w:sz w:val="24"/>
        </w:rPr>
        <w:t>освоения программы основного общего образования долж</w:t>
      </w:r>
      <w:r>
        <w:rPr>
          <w:rFonts w:ascii="Times New Roman" w:eastAsia="Times New Roman" w:hAnsi="Times New Roman"/>
          <w:color w:val="000000"/>
          <w:sz w:val="24"/>
        </w:rPr>
        <w:t xml:space="preserve">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неприятие любых форм экстреми</w:t>
      </w:r>
      <w:r>
        <w:rPr>
          <w:rFonts w:ascii="Times New Roman" w:eastAsia="Times New Roman" w:hAnsi="Times New Roman"/>
          <w:color w:val="000000"/>
          <w:sz w:val="24"/>
        </w:rPr>
        <w:t xml:space="preserve">зма, дискриминации; понимание роли различных социальных институтов в жизни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</w:t>
      </w:r>
      <w:r>
        <w:rPr>
          <w:rFonts w:ascii="Times New Roman" w:eastAsia="Times New Roman" w:hAnsi="Times New Roman"/>
          <w:color w:val="000000"/>
          <w:sz w:val="24"/>
        </w:rPr>
        <w:t xml:space="preserve">тве;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гуманитарной деятельности (волон</w:t>
      </w:r>
      <w:r>
        <w:rPr>
          <w:rFonts w:ascii="Times New Roman" w:eastAsia="Times New Roman" w:hAnsi="Times New Roman"/>
          <w:color w:val="000000"/>
          <w:sz w:val="24"/>
        </w:rPr>
        <w:t>тёрство, помощь людям, нуждающимся в ней).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</w:t>
      </w:r>
      <w:r>
        <w:rPr>
          <w:rFonts w:ascii="Times New Roman" w:eastAsia="Times New Roman" w:hAnsi="Times New Roman"/>
          <w:color w:val="000000"/>
          <w:sz w:val="24"/>
        </w:rPr>
        <w:t xml:space="preserve">Федерации, своего края, народов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уважение к символам России, государственным праздникам, историческ</w:t>
      </w:r>
      <w:r>
        <w:rPr>
          <w:rFonts w:ascii="Times New Roman" w:eastAsia="Times New Roman" w:hAnsi="Times New Roman"/>
          <w:color w:val="000000"/>
          <w:sz w:val="24"/>
        </w:rPr>
        <w:t>ому и природному наследию и памятникам, традициям разных народов, проживающих в родной стране.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</w:t>
      </w:r>
      <w:r>
        <w:rPr>
          <w:rFonts w:ascii="Times New Roman" w:eastAsia="Times New Roman" w:hAnsi="Times New Roman"/>
          <w:color w:val="000000"/>
          <w:sz w:val="24"/>
        </w:rPr>
        <w:t>ивидуального и общественного пространства.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Эстетическоговоспитания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</w:t>
      </w:r>
      <w:r>
        <w:rPr>
          <w:rFonts w:ascii="Times New Roman" w:eastAsia="Times New Roman" w:hAnsi="Times New Roman"/>
          <w:color w:val="000000"/>
          <w:sz w:val="24"/>
        </w:rPr>
        <w:t>средства коммуникации и самовыражения;</w:t>
      </w:r>
    </w:p>
    <w:p w:rsidR="00993952" w:rsidRDefault="00993952">
      <w:pPr>
        <w:sectPr w:rsidR="0099395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tabs>
          <w:tab w:val="left" w:pos="180"/>
        </w:tabs>
        <w:autoSpaceDE w:val="0"/>
        <w:autoSpaceDN w:val="0"/>
        <w:spacing w:after="0" w:line="27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стремление к самовыражению в разны</w:t>
      </w:r>
      <w:r>
        <w:rPr>
          <w:rFonts w:ascii="Times New Roman" w:eastAsia="Times New Roman" w:hAnsi="Times New Roman"/>
          <w:color w:val="000000"/>
          <w:sz w:val="24"/>
        </w:rPr>
        <w:t>х видах искусства.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</w:t>
      </w:r>
      <w:r>
        <w:rPr>
          <w:rFonts w:ascii="Times New Roman" w:eastAsia="Times New Roman" w:hAnsi="Times New Roman"/>
          <w:color w:val="000000"/>
          <w:sz w:val="24"/>
        </w:rPr>
        <w:t xml:space="preserve"> правил, сбалансированный режим занятий и отдыха, регулярная физическая активность);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соблюдение п</w:t>
      </w:r>
      <w:r>
        <w:rPr>
          <w:rFonts w:ascii="Times New Roman" w:eastAsia="Times New Roman" w:hAnsi="Times New Roman"/>
          <w:color w:val="000000"/>
          <w:sz w:val="24"/>
        </w:rPr>
        <w:t xml:space="preserve">равил безопасности, в том числе навыков безопасного поведения в интернет-среде;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дальнейшие </w:t>
      </w:r>
      <w:r>
        <w:rPr>
          <w:rFonts w:ascii="Times New Roman" w:eastAsia="Times New Roman" w:hAnsi="Times New Roman"/>
          <w:color w:val="000000"/>
          <w:sz w:val="24"/>
        </w:rPr>
        <w:t xml:space="preserve">цели;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 навыка рефлексии, признание своего права на ошибку и такого же права др</w:t>
      </w:r>
      <w:r>
        <w:rPr>
          <w:rFonts w:ascii="Times New Roman" w:eastAsia="Times New Roman" w:hAnsi="Times New Roman"/>
          <w:color w:val="000000"/>
          <w:sz w:val="24"/>
        </w:rPr>
        <w:t>угого человека.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</w:t>
      </w:r>
      <w:r>
        <w:rPr>
          <w:rFonts w:ascii="Times New Roman" w:eastAsia="Times New Roman" w:hAnsi="Times New Roman"/>
          <w:color w:val="000000"/>
          <w:sz w:val="24"/>
        </w:rPr>
        <w:t xml:space="preserve">кого рода деятельность;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</w:t>
      </w:r>
      <w:r>
        <w:rPr>
          <w:rFonts w:ascii="Times New Roman" w:eastAsia="Times New Roman" w:hAnsi="Times New Roman"/>
          <w:color w:val="000000"/>
          <w:sz w:val="24"/>
        </w:rPr>
        <w:t xml:space="preserve">и развитие необходимых умений для этого;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адаптироваться в профессиональной среде;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уважение к труду и результатам трудовой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осознанный выбор и построение индивидуальной траектории образования и жизненных планов с учётом личных </w:t>
      </w:r>
      <w:r>
        <w:rPr>
          <w:rFonts w:ascii="Times New Roman" w:eastAsia="Times New Roman" w:hAnsi="Times New Roman"/>
          <w:color w:val="000000"/>
          <w:sz w:val="24"/>
        </w:rPr>
        <w:t>и общественных интересов и потребностей.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2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</w:t>
      </w:r>
      <w:r>
        <w:rPr>
          <w:rFonts w:ascii="Times New Roman" w:eastAsia="Times New Roman" w:hAnsi="Times New Roman"/>
          <w:color w:val="000000"/>
          <w:sz w:val="24"/>
        </w:rPr>
        <w:t xml:space="preserve">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своей роли как гражданина и потребителя в условиях взаимосв</w:t>
      </w:r>
      <w:r>
        <w:rPr>
          <w:rFonts w:ascii="Times New Roman" w:eastAsia="Times New Roman" w:hAnsi="Times New Roman"/>
          <w:color w:val="000000"/>
          <w:sz w:val="24"/>
        </w:rPr>
        <w:t xml:space="preserve">язи природной,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</w:t>
      </w:r>
      <w:r>
        <w:rPr>
          <w:rFonts w:ascii="Times New Roman" w:eastAsia="Times New Roman" w:hAnsi="Times New Roman"/>
          <w:color w:val="000000"/>
          <w:sz w:val="24"/>
        </w:rPr>
        <w:t xml:space="preserve">остях развития человека, природы и общества, взаимосвязях человека с природной и социальной средой;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основными навыками исследовательской деятельности, установка на осмыс</w:t>
      </w:r>
      <w:r>
        <w:rPr>
          <w:rFonts w:ascii="Times New Roman" w:eastAsia="Times New Roman" w:hAnsi="Times New Roman"/>
          <w:color w:val="000000"/>
          <w:sz w:val="24"/>
        </w:rPr>
        <w:t>ление опыта,</w:t>
      </w:r>
    </w:p>
    <w:p w:rsidR="00993952" w:rsidRDefault="00993952">
      <w:pPr>
        <w:sectPr w:rsidR="00993952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p w:rsidR="00993952" w:rsidRDefault="00EC29D7">
      <w:pPr>
        <w:autoSpaceDE w:val="0"/>
        <w:autoSpaceDN w:val="0"/>
        <w:spacing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>
        <w:rPr>
          <w:rFonts w:ascii="Times New Roman" w:eastAsia="Times New Roman" w:hAnsi="Times New Roman"/>
          <w:color w:val="000000"/>
          <w:sz w:val="24"/>
        </w:rPr>
        <w:t xml:space="preserve">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обучающихся взаимо</w:t>
      </w:r>
      <w:r>
        <w:rPr>
          <w:rFonts w:ascii="Times New Roman" w:eastAsia="Times New Roman" w:hAnsi="Times New Roman"/>
          <w:color w:val="000000"/>
          <w:sz w:val="24"/>
        </w:rPr>
        <w:t xml:space="preserve">действовать в условиях неопределённости, открытость опыту и знаниям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</w:t>
      </w:r>
      <w:r>
        <w:rPr>
          <w:rFonts w:ascii="Times New Roman" w:eastAsia="Times New Roman" w:hAnsi="Times New Roman"/>
          <w:color w:val="000000"/>
          <w:sz w:val="24"/>
        </w:rPr>
        <w:t xml:space="preserve">в 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</w:t>
      </w:r>
      <w:r>
        <w:rPr>
          <w:rFonts w:ascii="Times New Roman" w:eastAsia="Times New Roman" w:hAnsi="Times New Roman"/>
          <w:color w:val="000000"/>
          <w:sz w:val="24"/>
        </w:rPr>
        <w:t xml:space="preserve">анее не известных, осознавать дефицит собственных знаний и компетентностей, планировать своё развитие;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</w:t>
      </w:r>
      <w:r>
        <w:rPr>
          <w:rFonts w:ascii="Times New Roman" w:eastAsia="Times New Roman" w:hAnsi="Times New Roman"/>
          <w:color w:val="000000"/>
          <w:sz w:val="24"/>
        </w:rPr>
        <w:t xml:space="preserve">ия, конкретизировать понятие примерами, использовать понятие и его свойства при решении задач (далее — оперировать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анализировать и выявлять взаи</w:t>
      </w:r>
      <w:r>
        <w:rPr>
          <w:rFonts w:ascii="Times New Roman" w:eastAsia="Times New Roman" w:hAnsi="Times New Roman"/>
          <w:color w:val="000000"/>
          <w:sz w:val="24"/>
        </w:rPr>
        <w:t xml:space="preserve">мосвязи природы, общества и экономики;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 обучающихся осознавать стрессовую ситуацию, оценивать прои</w:t>
      </w:r>
      <w:r>
        <w:rPr>
          <w:rFonts w:ascii="Times New Roman" w:eastAsia="Times New Roman" w:hAnsi="Times New Roman"/>
          <w:color w:val="000000"/>
          <w:sz w:val="24"/>
        </w:rPr>
        <w:t xml:space="preserve">сходящие изменения и их последствия;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и оценивать риски и последствия, формировать опыт, уметь нах</w:t>
      </w:r>
      <w:r>
        <w:rPr>
          <w:rFonts w:ascii="Times New Roman" w:eastAsia="Times New Roman" w:hAnsi="Times New Roman"/>
          <w:color w:val="000000"/>
          <w:sz w:val="24"/>
        </w:rPr>
        <w:t xml:space="preserve">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быть готовым действовать в отсутствие гарантий успеха.</w:t>
      </w:r>
    </w:p>
    <w:p w:rsidR="00993952" w:rsidRDefault="00EC29D7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993952" w:rsidRDefault="00EC29D7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 универсальными учебными познавательными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существенный признак классификации, основания для обобщения и сравнения, критерии</w:t>
      </w:r>
      <w:r>
        <w:rPr>
          <w:rFonts w:ascii="Times New Roman" w:eastAsia="Times New Roman" w:hAnsi="Times New Roman"/>
          <w:color w:val="000000"/>
          <w:sz w:val="24"/>
        </w:rPr>
        <w:t xml:space="preserve"> проводимого анализа;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дефицит информации, данных, необходим</w:t>
      </w:r>
      <w:r>
        <w:rPr>
          <w:rFonts w:ascii="Times New Roman" w:eastAsia="Times New Roman" w:hAnsi="Times New Roman"/>
          <w:color w:val="000000"/>
          <w:sz w:val="24"/>
        </w:rPr>
        <w:t xml:space="preserve">ых для решения поставленной задачи;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93952" w:rsidRDefault="00993952">
      <w:pPr>
        <w:sectPr w:rsidR="00993952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90" w:line="220" w:lineRule="exact"/>
      </w:pPr>
    </w:p>
    <w:p w:rsidR="00993952" w:rsidRDefault="00EC29D7">
      <w:pPr>
        <w:tabs>
          <w:tab w:val="left" w:pos="180"/>
        </w:tabs>
        <w:autoSpaceDE w:val="0"/>
        <w:autoSpaceDN w:val="0"/>
        <w:spacing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2) баз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</w:t>
      </w:r>
      <w:r>
        <w:rPr>
          <w:rFonts w:ascii="Times New Roman" w:eastAsia="Times New Roman" w:hAnsi="Times New Roman"/>
          <w:color w:val="000000"/>
          <w:sz w:val="24"/>
        </w:rPr>
        <w:t xml:space="preserve">лировать гипотезу об истинности собственных суждений и суждений других,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аргументировать свою позицию, мнение;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</w:t>
      </w:r>
      <w:r>
        <w:rPr>
          <w:rFonts w:ascii="Times New Roman" w:eastAsia="Times New Roman" w:hAnsi="Times New Roman"/>
          <w:color w:val="000000"/>
          <w:sz w:val="24"/>
        </w:rPr>
        <w:t xml:space="preserve">ия, причинно-следственных связей и зависимости объектов между собой;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развитие процессов, событий и их п</w:t>
      </w:r>
      <w:r>
        <w:rPr>
          <w:rFonts w:ascii="Times New Roman" w:eastAsia="Times New Roman" w:hAnsi="Times New Roman"/>
          <w:color w:val="000000"/>
          <w:sz w:val="24"/>
        </w:rPr>
        <w:t xml:space="preserve">оследствия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контекстах;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</w:t>
      </w:r>
      <w:r>
        <w:rPr>
          <w:rFonts w:ascii="Times New Roman" w:eastAsia="Times New Roman" w:hAnsi="Times New Roman"/>
          <w:color w:val="000000"/>
          <w:sz w:val="24"/>
        </w:rPr>
        <w:t xml:space="preserve">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сходные аргументы (подтверждающие или опровергающие одну и ту же идею, верс</w:t>
      </w:r>
      <w:r>
        <w:rPr>
          <w:rFonts w:ascii="Times New Roman" w:eastAsia="Times New Roman" w:hAnsi="Times New Roman"/>
          <w:color w:val="000000"/>
          <w:sz w:val="24"/>
        </w:rPr>
        <w:t xml:space="preserve">ию) в различных информационных источниках;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надёжность информации по критериям</w:t>
      </w:r>
      <w:r>
        <w:rPr>
          <w:rFonts w:ascii="Times New Roman" w:eastAsia="Times New Roman" w:hAnsi="Times New Roman"/>
          <w:color w:val="000000"/>
          <w:sz w:val="24"/>
        </w:rPr>
        <w:t xml:space="preserve">, предложенным педагогическим работником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познавательных действий обеспечивает сформированность когнитивных навыков у обуч</w:t>
      </w:r>
      <w:r>
        <w:rPr>
          <w:rFonts w:ascii="Times New Roman" w:eastAsia="Times New Roman" w:hAnsi="Times New Roman"/>
          <w:color w:val="000000"/>
          <w:sz w:val="24"/>
        </w:rPr>
        <w:t>ающихся.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</w:t>
      </w:r>
      <w:r>
        <w:rPr>
          <w:rFonts w:ascii="Times New Roman" w:eastAsia="Times New Roman" w:hAnsi="Times New Roman"/>
          <w:color w:val="000000"/>
          <w:sz w:val="24"/>
        </w:rPr>
        <w:t xml:space="preserve">корректной форме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сопоставлять свои суждения с сужден</w:t>
      </w:r>
      <w:r>
        <w:rPr>
          <w:rFonts w:ascii="Times New Roman" w:eastAsia="Times New Roman" w:hAnsi="Times New Roman"/>
          <w:color w:val="000000"/>
          <w:sz w:val="24"/>
        </w:rPr>
        <w:t>иями других участников диалога, обнаруживать различие и сходство позиций;</w:t>
      </w:r>
    </w:p>
    <w:p w:rsidR="00993952" w:rsidRDefault="00993952">
      <w:pPr>
        <w:sectPr w:rsidR="00993952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tabs>
          <w:tab w:val="left" w:pos="180"/>
        </w:tabs>
        <w:autoSpaceDE w:val="0"/>
        <w:autoSpaceDN w:val="0"/>
        <w:spacing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</w:t>
      </w:r>
      <w:r>
        <w:rPr>
          <w:rFonts w:ascii="Times New Roman" w:eastAsia="Times New Roman" w:hAnsi="Times New Roman"/>
          <w:color w:val="000000"/>
          <w:sz w:val="24"/>
        </w:rPr>
        <w:t xml:space="preserve">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использовать преимущест</w:t>
      </w:r>
      <w:r>
        <w:rPr>
          <w:rFonts w:ascii="Times New Roman" w:eastAsia="Times New Roman" w:hAnsi="Times New Roman"/>
          <w:color w:val="000000"/>
          <w:sz w:val="24"/>
        </w:rPr>
        <w:t xml:space="preserve">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принимать цель совместной деятельности, коллективно строить действия по её достижен</w:t>
      </w:r>
      <w:r>
        <w:rPr>
          <w:rFonts w:ascii="Times New Roman" w:eastAsia="Times New Roman" w:hAnsi="Times New Roman"/>
          <w:color w:val="000000"/>
          <w:sz w:val="24"/>
        </w:rPr>
        <w:t xml:space="preserve">ию: 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поручения, подчиняться;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планировать организацию совместной работы, определять св</w:t>
      </w:r>
      <w:r>
        <w:rPr>
          <w:rFonts w:ascii="Times New Roman" w:eastAsia="Times New Roman" w:hAnsi="Times New Roman"/>
          <w:color w:val="000000"/>
          <w:sz w:val="24"/>
        </w:rPr>
        <w:t xml:space="preserve">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свою часть работы, достигать ка</w:t>
      </w:r>
      <w:r>
        <w:rPr>
          <w:rFonts w:ascii="Times New Roman" w:eastAsia="Times New Roman" w:hAnsi="Times New Roman"/>
          <w:color w:val="000000"/>
          <w:sz w:val="24"/>
        </w:rPr>
        <w:t xml:space="preserve">чественного результата по своему направлению и координировать свои действия с другими членами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сравнивать результаты с и</w:t>
      </w:r>
      <w:r>
        <w:rPr>
          <w:rFonts w:ascii="Times New Roman" w:eastAsia="Times New Roman" w:hAnsi="Times New Roman"/>
          <w:color w:val="000000"/>
          <w:sz w:val="24"/>
        </w:rPr>
        <w:t xml:space="preserve">сходной задачей и вклад каждого члена команды в достижение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993952" w:rsidRDefault="00EC29D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r>
        <w:rPr>
          <w:rFonts w:ascii="Times New Roman" w:eastAsia="Times New Roman" w:hAnsi="Times New Roman"/>
          <w:color w:val="000000"/>
          <w:sz w:val="24"/>
        </w:rPr>
        <w:t>сформированность социальных навыков и эмоционального интеллекта обучающихся.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проблемы для решения в жизненных и учебных ситуациях;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алгоритм решения  задачи  (или его часть), выбирать способ решения учебной задачи с учётом имеющихся ре</w:t>
      </w:r>
      <w:r>
        <w:rPr>
          <w:rFonts w:ascii="Times New Roman" w:eastAsia="Times New Roman" w:hAnsi="Times New Roman"/>
          <w:color w:val="000000"/>
          <w:sz w:val="24"/>
        </w:rPr>
        <w:t xml:space="preserve">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</w:t>
      </w:r>
      <w:r>
        <w:rPr>
          <w:rFonts w:ascii="Times New Roman" w:eastAsia="Times New Roman" w:hAnsi="Times New Roman"/>
          <w:color w:val="000000"/>
          <w:sz w:val="24"/>
        </w:rPr>
        <w:t xml:space="preserve">ь выбор и брать ответственность за решение;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самоконтроль: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учитывать контекст и предвидеть трудности, которые могут возни</w:t>
      </w:r>
      <w:r>
        <w:rPr>
          <w:rFonts w:ascii="Times New Roman" w:eastAsia="Times New Roman" w:hAnsi="Times New Roman"/>
          <w:color w:val="000000"/>
          <w:sz w:val="24"/>
        </w:rPr>
        <w:t xml:space="preserve">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вносить ко</w:t>
      </w:r>
      <w:r>
        <w:rPr>
          <w:rFonts w:ascii="Times New Roman" w:eastAsia="Times New Roman" w:hAnsi="Times New Roman"/>
          <w:color w:val="000000"/>
          <w:sz w:val="24"/>
        </w:rPr>
        <w:t xml:space="preserve">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соответствие результата цели и условиям;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3) эмоциональный интеллект:</w:t>
      </w:r>
    </w:p>
    <w:p w:rsidR="00993952" w:rsidRDefault="00993952">
      <w:pPr>
        <w:sectPr w:rsidR="00993952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причины эмоций;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себя на место другого человека, понимать мот</w:t>
      </w:r>
      <w:r>
        <w:rPr>
          <w:rFonts w:ascii="Times New Roman" w:eastAsia="Times New Roman" w:hAnsi="Times New Roman"/>
          <w:color w:val="000000"/>
          <w:sz w:val="24"/>
        </w:rPr>
        <w:t xml:space="preserve">ивы и намерения другого;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регулировать способ выражения эмоций;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4) принятие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открытость</w:t>
      </w:r>
      <w:r>
        <w:rPr>
          <w:rFonts w:ascii="Times New Roman" w:eastAsia="Times New Roman" w:hAnsi="Times New Roman"/>
          <w:color w:val="000000"/>
          <w:sz w:val="24"/>
        </w:rPr>
        <w:t xml:space="preserve"> себе и другим;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:rsidR="00993952" w:rsidRDefault="00EC29D7">
      <w:pPr>
        <w:autoSpaceDE w:val="0"/>
        <w:autoSpaceDN w:val="0"/>
        <w:spacing w:before="70" w:after="0" w:line="274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</w:t>
      </w:r>
      <w:r>
        <w:rPr>
          <w:rFonts w:ascii="Times New Roman" w:eastAsia="Times New Roman" w:hAnsi="Times New Roman"/>
          <w:color w:val="000000"/>
          <w:sz w:val="24"/>
        </w:rPr>
        <w:t>ия собой, самодисциплины, устойчивого поведения).</w:t>
      </w:r>
    </w:p>
    <w:p w:rsidR="00993952" w:rsidRDefault="00EC29D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993952" w:rsidRDefault="00EC29D7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</w:t>
      </w:r>
      <w:r>
        <w:rPr>
          <w:rFonts w:ascii="Times New Roman" w:eastAsia="Times New Roman" w:hAnsi="Times New Roman"/>
          <w:color w:val="000000"/>
          <w:sz w:val="24"/>
        </w:rPr>
        <w:t>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1)</w:t>
      </w:r>
      <w:r>
        <w:rPr>
          <w:rFonts w:ascii="Times New Roman" w:eastAsia="Times New Roman" w:hAnsi="Times New Roman"/>
          <w:color w:val="000000"/>
          <w:sz w:val="24"/>
        </w:rPr>
        <w:t xml:space="preserve"> Владеть основными видами речевой деятельности: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eastAsia="Times New Roman" w:hAnsi="Times New Roman"/>
          <w:color w:val="000000"/>
          <w:sz w:val="24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</w:t>
      </w:r>
      <w:r>
        <w:rPr>
          <w:rFonts w:ascii="Times New Roman" w:eastAsia="Times New Roman" w:hAnsi="Times New Roman"/>
          <w:color w:val="000000"/>
          <w:sz w:val="24"/>
        </w:rPr>
        <w:t xml:space="preserve">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eastAsia="Times New Roman" w:hAnsi="Times New Roman"/>
          <w:color w:val="000000"/>
          <w:sz w:val="24"/>
        </w:rPr>
        <w:t>(описание, в том числе характеристика; п</w:t>
      </w:r>
      <w:r>
        <w:rPr>
          <w:rFonts w:ascii="Times New Roman" w:eastAsia="Times New Roman" w:hAnsi="Times New Roman"/>
          <w:color w:val="000000"/>
          <w:sz w:val="24"/>
        </w:rPr>
        <w:t xml:space="preserve">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>основное содержание прочитанного текста с вербальными и/или зрительными опорами (объём — 5-6 фр</w:t>
      </w:r>
      <w:r>
        <w:rPr>
          <w:rFonts w:ascii="Times New Roman" w:eastAsia="Times New Roman" w:hAnsi="Times New Roman"/>
          <w:color w:val="000000"/>
          <w:sz w:val="24"/>
        </w:rPr>
        <w:t xml:space="preserve">аз); кратко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 xml:space="preserve">результаты  выполненной проектной работы (объём — до 6 фраз);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аудирование: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eastAsia="Times New Roman" w:hAnsi="Times New Roman"/>
          <w:color w:val="000000"/>
          <w:sz w:val="24"/>
        </w:rPr>
        <w:t>несложные адаптированные аутентичные тексты, содержащие отдельные незнакомые слова, со зрительными опорами или без опоры с раз</w:t>
      </w:r>
      <w:r>
        <w:rPr>
          <w:rFonts w:ascii="Times New Roman" w:eastAsia="Times New Roman" w:hAnsi="Times New Roman"/>
          <w:color w:val="000000"/>
          <w:sz w:val="24"/>
        </w:rPr>
        <w:t xml:space="preserve">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смысловоечтение: </w:t>
      </w:r>
      <w:r>
        <w:rPr>
          <w:rFonts w:ascii="Times New Roman" w:eastAsia="Times New Roman" w:hAnsi="Times New Roman"/>
          <w:i/>
          <w:color w:val="000000"/>
          <w:sz w:val="24"/>
        </w:rPr>
        <w:t>чита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ть про себя и понимать </w:t>
      </w:r>
      <w:r>
        <w:rPr>
          <w:rFonts w:ascii="Times New Roman" w:eastAsia="Times New Roman" w:hAnsi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eastAsia="Times New Roman" w:hAnsi="Times New Roman"/>
          <w:color w:val="000000"/>
          <w:sz w:val="24"/>
        </w:rPr>
        <w:t xml:space="preserve">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 xml:space="preserve">короткие поздравления с праздниками; заполнять анкеты и </w:t>
      </w:r>
      <w:r>
        <w:rPr>
          <w:rFonts w:ascii="Times New Roman" w:eastAsia="Times New Roman" w:hAnsi="Times New Roman"/>
          <w:color w:val="000000"/>
          <w:sz w:val="24"/>
        </w:rPr>
        <w:t xml:space="preserve">формуляры, сообщая о себе основные сведения, в соответствии с нормами, принятыми в стране/странах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изучаемого языка;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</w:t>
      </w:r>
      <w:r>
        <w:rPr>
          <w:rFonts w:ascii="Times New Roman" w:eastAsia="Times New Roman" w:hAnsi="Times New Roman"/>
          <w:color w:val="000000"/>
          <w:sz w:val="24"/>
        </w:rPr>
        <w:t>0 слов);</w:t>
      </w:r>
    </w:p>
    <w:p w:rsidR="00993952" w:rsidRDefault="00EC29D7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фонетическими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eastAsia="Times New Roman" w:hAnsi="Times New Roman"/>
          <w:color w:val="000000"/>
          <w:sz w:val="24"/>
        </w:rPr>
        <w:t xml:space="preserve">без ошибок, ведущих к сбою коммуникации,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произносить </w:t>
      </w:r>
      <w:r>
        <w:rPr>
          <w:rFonts w:ascii="Times New Roman" w:eastAsia="Times New Roman" w:hAnsi="Times New Roman"/>
          <w:color w:val="000000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применять правила </w:t>
      </w:r>
      <w:r>
        <w:rPr>
          <w:rFonts w:ascii="Times New Roman" w:eastAsia="Times New Roman" w:hAnsi="Times New Roman"/>
          <w:color w:val="000000"/>
          <w:sz w:val="24"/>
        </w:rPr>
        <w:t>отсутств</w:t>
      </w:r>
      <w:r>
        <w:rPr>
          <w:rFonts w:ascii="Times New Roman" w:eastAsia="Times New Roman" w:hAnsi="Times New Roman"/>
          <w:color w:val="000000"/>
          <w:sz w:val="24"/>
        </w:rPr>
        <w:t>ия фразового ударения на</w:t>
      </w:r>
    </w:p>
    <w:p w:rsidR="00993952" w:rsidRDefault="00993952">
      <w:pPr>
        <w:sectPr w:rsidR="00993952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p w:rsidR="00993952" w:rsidRDefault="00EC29D7">
      <w:pPr>
        <w:tabs>
          <w:tab w:val="left" w:pos="180"/>
        </w:tabs>
        <w:autoSpaceDE w:val="0"/>
        <w:autoSpaceDN w:val="0"/>
        <w:spacing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служебных словах;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выразительно читать вслух </w:t>
      </w:r>
      <w:r>
        <w:rPr>
          <w:rFonts w:ascii="Times New Roman" w:eastAsia="Times New Roman" w:hAnsi="Times New Roman"/>
          <w:color w:val="000000"/>
          <w:sz w:val="24"/>
        </w:rPr>
        <w:t xml:space="preserve">небольшие адаптированные аутентичные тексты </w:t>
      </w:r>
      <w:r>
        <w:rPr>
          <w:rFonts w:ascii="Times New Roman" w:eastAsia="Times New Roman" w:hAnsi="Times New Roman"/>
          <w:color w:val="000000"/>
          <w:sz w:val="24"/>
        </w:rPr>
        <w:t xml:space="preserve">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орфографическими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/>
          <w:color w:val="000000"/>
          <w:sz w:val="24"/>
        </w:rPr>
        <w:t xml:space="preserve">правильно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 xml:space="preserve">изученные слова;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пунктуационными </w:t>
      </w:r>
      <w:r>
        <w:rPr>
          <w:rFonts w:ascii="Times New Roman" w:eastAsia="Times New Roman" w:hAnsi="Times New Roman"/>
          <w:color w:val="000000"/>
          <w:sz w:val="24"/>
        </w:rPr>
        <w:t>навыками: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использовать </w:t>
      </w:r>
      <w:r>
        <w:rPr>
          <w:rFonts w:ascii="Times New Roman" w:eastAsia="Times New Roman" w:hAnsi="Times New Roman"/>
          <w:color w:val="000000"/>
          <w:sz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</w:t>
      </w:r>
      <w:r>
        <w:rPr>
          <w:rFonts w:ascii="Times New Roman" w:eastAsia="Times New Roman" w:hAnsi="Times New Roman"/>
          <w:color w:val="000000"/>
          <w:sz w:val="24"/>
        </w:rPr>
        <w:t>ного характера;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625 лексических единиц (включая  500  лексических  единиц, освоенных в начальной</w:t>
      </w:r>
      <w:r>
        <w:rPr>
          <w:rFonts w:ascii="Times New Roman" w:eastAsia="Times New Roman" w:hAnsi="Times New Roman"/>
          <w:color w:val="000000"/>
          <w:sz w:val="24"/>
        </w:rPr>
        <w:t xml:space="preserve">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родственные слова, образованные с использованием аффик</w:t>
      </w:r>
      <w:r>
        <w:rPr>
          <w:rFonts w:ascii="Times New Roman" w:eastAsia="Times New Roman" w:hAnsi="Times New Roman"/>
          <w:color w:val="000000"/>
          <w:sz w:val="24"/>
        </w:rPr>
        <w:t xml:space="preserve">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распознавать и употребл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ять </w:t>
      </w:r>
      <w:r>
        <w:rPr>
          <w:rFonts w:ascii="Times New Roman" w:eastAsia="Times New Roman" w:hAnsi="Times New Roman"/>
          <w:color w:val="000000"/>
          <w:sz w:val="24"/>
        </w:rPr>
        <w:t xml:space="preserve">в устной и письменной речи изученные синонимы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интернациональные слова;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знать и понимать </w:t>
      </w:r>
      <w:r>
        <w:rPr>
          <w:rFonts w:ascii="Times New Roman" w:eastAsia="Times New Roman" w:hAnsi="Times New Roman"/>
          <w:color w:val="000000"/>
          <w:sz w:val="24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>в письме</w:t>
      </w:r>
      <w:r>
        <w:rPr>
          <w:rFonts w:ascii="Times New Roman" w:eastAsia="Times New Roman" w:hAnsi="Times New Roman"/>
          <w:color w:val="000000"/>
          <w:sz w:val="24"/>
        </w:rPr>
        <w:t>нном и звучащем тексте и употреблять в устной и письменной речи: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вопросительные предложения (альтернативный и разделительный вопросы в Present/Past/Future Simple Tense);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глаголы в  видо-временных  формах  действительного  залога в изъявительном наклонении в Present Perfect Tense в повествовательных (утвердительных и отрицательных) и вопросительных предложениях;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имена существительные во множественном числе, в том числе</w:t>
      </w:r>
      <w:r>
        <w:rPr>
          <w:rFonts w:ascii="Times New Roman" w:eastAsia="Times New Roman" w:hAnsi="Times New Roman"/>
          <w:color w:val="000000"/>
          <w:sz w:val="24"/>
        </w:rPr>
        <w:t xml:space="preserve"> имена существительные, имеющие форму только множественного числа;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имена существительные с причастиями настоящего и прошедшего времени;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наречия в положительной, сравнительной и превосходной степенях, образованные по правилу, и исключения;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социокультурными знаниями и умениями: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использовать </w:t>
      </w:r>
      <w:r>
        <w:rPr>
          <w:rFonts w:ascii="Times New Roman" w:eastAsia="Times New Roman" w:hAnsi="Times New Roman"/>
          <w:color w:val="000000"/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знать/понимать и использовать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правильно оформлять </w:t>
      </w:r>
      <w:r>
        <w:rPr>
          <w:rFonts w:ascii="Times New Roman" w:eastAsia="Times New Roman" w:hAnsi="Times New Roman"/>
          <w:color w:val="000000"/>
          <w:sz w:val="24"/>
        </w:rPr>
        <w:t xml:space="preserve">адрес, писать фамилии и имена (свои, родственников и друзей) на </w:t>
      </w:r>
      <w:r>
        <w:rPr>
          <w:rFonts w:ascii="Times New Roman" w:eastAsia="Times New Roman" w:hAnsi="Times New Roman"/>
          <w:color w:val="000000"/>
          <w:sz w:val="24"/>
        </w:rPr>
        <w:t>английском языке (в анкете, формуляре);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eastAsia="Times New Roman" w:hAnsi="Times New Roman"/>
          <w:color w:val="000000"/>
          <w:sz w:val="24"/>
        </w:rPr>
        <w:t>о социокультурном портрете родной страны и страны/стран изучаемого языка;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кратко представлять </w:t>
      </w:r>
      <w:r>
        <w:rPr>
          <w:rFonts w:ascii="Times New Roman" w:eastAsia="Times New Roman" w:hAnsi="Times New Roman"/>
          <w:color w:val="000000"/>
          <w:sz w:val="24"/>
        </w:rPr>
        <w:t>Россию и страны/стран изучаемого языка;</w:t>
      </w:r>
    </w:p>
    <w:p w:rsidR="00993952" w:rsidRDefault="00EC29D7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>компенсаторными умениями: использовать</w:t>
      </w:r>
      <w:r>
        <w:rPr>
          <w:rFonts w:ascii="Times New Roman" w:eastAsia="Times New Roman" w:hAnsi="Times New Roman"/>
          <w:color w:val="000000"/>
          <w:sz w:val="24"/>
        </w:rPr>
        <w:t xml:space="preserve"> при чтении и аудировании языковую</w:t>
      </w:r>
    </w:p>
    <w:p w:rsidR="00993952" w:rsidRDefault="00993952">
      <w:pPr>
        <w:sectPr w:rsidR="00993952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p w:rsidR="00993952" w:rsidRDefault="00EC29D7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догадку, в том числе контекстуальную; игнорировать информацию, не являющуюся необходимой для понимания основного содержания про</w:t>
      </w:r>
      <w:r>
        <w:rPr>
          <w:rFonts w:ascii="Times New Roman" w:eastAsia="Times New Roman" w:hAnsi="Times New Roman"/>
          <w:color w:val="000000"/>
          <w:sz w:val="24"/>
        </w:rPr>
        <w:t>читанного/ прослушанного текста или для нахождения в тексте запрашиваемой информации;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</w:t>
      </w:r>
      <w:r>
        <w:rPr>
          <w:rFonts w:ascii="Times New Roman" w:eastAsia="Times New Roman" w:hAnsi="Times New Roman"/>
          <w:color w:val="000000"/>
          <w:sz w:val="24"/>
        </w:rPr>
        <w:t>сети Интернет;</w:t>
      </w:r>
    </w:p>
    <w:p w:rsidR="00993952" w:rsidRDefault="00EC29D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993952" w:rsidRDefault="00993952">
      <w:pPr>
        <w:sectPr w:rsidR="00993952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4" w:line="220" w:lineRule="exact"/>
      </w:pPr>
    </w:p>
    <w:p w:rsidR="00993952" w:rsidRDefault="00EC29D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14"/>
        <w:gridCol w:w="528"/>
        <w:gridCol w:w="1104"/>
        <w:gridCol w:w="1142"/>
        <w:gridCol w:w="864"/>
        <w:gridCol w:w="3206"/>
        <w:gridCol w:w="1224"/>
        <w:gridCol w:w="4336"/>
      </w:tblGrid>
      <w:tr w:rsidR="00993952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9395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</w:tr>
      <w:tr w:rsidR="00993952">
        <w:trPr>
          <w:trHeight w:hRule="exact" w:val="38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7" w:lineRule="auto"/>
              <w:ind w:left="72" w:right="30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01.09.2022 24.09.2022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Начинать;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поддерживать и заканчивать разговор; в том числе по телефону; поздравлять с праздником и вежливо реагировать на поздравление; выражать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благодарность.</w:t>
            </w:r>
          </w:p>
          <w:p w:rsidR="00993952" w:rsidRDefault="00EC29D7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Обращаться с просьбой;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 соглашаться/не соглашаться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просьбу; приглашать собеседника к совместной деятельности;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 соглашаться/не соглашаться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предложение собеседника. Сообщать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фактическую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отвечая на 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опросы разных видов;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запрашивать интересующую информацию.</w:t>
            </w:r>
          </w:p>
          <w:p w:rsidR="00993952" w:rsidRDefault="00EC29D7">
            <w:pPr>
              <w:autoSpaceDE w:val="0"/>
              <w:autoSpaceDN w:val="0"/>
              <w:spacing w:before="20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диалог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поставленной коммуникативной задачей с опорой на образец; на ключевые слова; речевые ситуации и/или иллюстрации; фотографии.;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1https://uchebnik.mos.ru/material/app/251490?</w:t>
            </w:r>
          </w:p>
          <w:p w:rsidR="00993952" w:rsidRDefault="00EC29D7">
            <w:pPr>
              <w:autoSpaceDE w:val="0"/>
              <w:autoSpaceDN w:val="0"/>
              <w:spacing w:before="20" w:after="0" w:line="250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2.https://uchebnik.mos.ru/app_player/379091 3.https://uchebnik.mos.ru/material/app/268141?</w:t>
            </w:r>
          </w:p>
          <w:p w:rsidR="00993952" w:rsidRDefault="00EC29D7">
            <w:pPr>
              <w:autoSpaceDE w:val="0"/>
              <w:autoSpaceDN w:val="0"/>
              <w:spacing w:before="1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4.https://uchebnik.mos.ru/material/app/317317?</w:t>
            </w:r>
          </w:p>
          <w:p w:rsidR="00993952" w:rsidRDefault="00EC29D7">
            <w:pPr>
              <w:autoSpaceDE w:val="0"/>
              <w:autoSpaceDN w:val="0"/>
              <w:spacing w:before="18" w:after="0" w:line="250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5.https://uchebnik.mos.ru/app_player/465836 6.https://uchebnik.mos.ru/material/app/261067?</w:t>
            </w:r>
          </w:p>
          <w:p w:rsidR="00993952" w:rsidRDefault="00EC29D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993952">
        <w:trPr>
          <w:trHeight w:hRule="exact" w:val="39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Внешность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25.09.2022 10.10.2022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Начинать;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поддерживать и заканчивать разговор; в том числе по телефону; поздравлять с праздником и вежливо реагировать на поздравление; выражать благодарность.</w:t>
            </w:r>
          </w:p>
          <w:p w:rsidR="00993952" w:rsidRDefault="00EC29D7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Обращаться с просьбой;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 соглашаться/не соглашаться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про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сьбу; приглашать собеседника к совместной деятельности;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 соглашаться/не соглашаться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предложение собеседника. Сообщать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фактическую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отвечая на вопросы разных видов;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запрашивать интересующую информацию.</w:t>
            </w:r>
          </w:p>
          <w:p w:rsidR="00993952" w:rsidRDefault="00EC29D7">
            <w:pPr>
              <w:autoSpaceDE w:val="0"/>
              <w:autoSpaceDN w:val="0"/>
              <w:spacing w:before="20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диалог в соответст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поставленной коммуникативной задачей с опорой на образец; на ключевые слова; речевые ситуации и/или иллюстрации; фотографии.;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1.https://uchebnik.mos.ru/app_player/378120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2.https://uchebnik.mos.ru/material_view/atomic_objects/1892791?</w:t>
            </w:r>
          </w:p>
          <w:p w:rsidR="00993952" w:rsidRDefault="00EC29D7">
            <w:pPr>
              <w:autoSpaceDE w:val="0"/>
              <w:autoSpaceDN w:val="0"/>
              <w:spacing w:before="20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menuReferrer=/catalogue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3.https://uchebnik.mos.ru/app_player/128670 4.https://uchebnik.mos.ru/app_player/498437 5https://uchebnik.mos.ru/app_playe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r/112632 6.https://uchebnik.mos.ru/app_player/276137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6840" w:h="11900"/>
          <w:pgMar w:top="282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14"/>
        <w:gridCol w:w="528"/>
        <w:gridCol w:w="1104"/>
        <w:gridCol w:w="1142"/>
        <w:gridCol w:w="864"/>
        <w:gridCol w:w="3206"/>
        <w:gridCol w:w="1224"/>
        <w:gridCol w:w="4336"/>
      </w:tblGrid>
      <w:tr w:rsidR="00993952">
        <w:trPr>
          <w:trHeight w:hRule="exact" w:val="34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8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11.10.2022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29.10.2022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Высказываться о фактах;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используя основные типы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повествование) с опорой на ключевые слова;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вопросы и/или иллюстрации;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фотографии. Описывать объект;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человека/литературного персонажа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лённой схеме. Передавать содержание прочитанного текста с опорой на вопросы;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ключевые слова и/или иллюстрации;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фотографии. Кратко излагать результаты выполненной проектной работы. Работать индивидуально и в группе при выполнении проектной работы.;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2" w:lineRule="auto"/>
              <w:ind w:left="72" w:right="140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1/https://uchebnik.mos.ru/app_player/502301 2.https://uchebnik.mos.ru/app_player/272193 3.https://uchebnik.mos.ru/app_player/270466 4.https://uchebnik.mos.ru/app_pla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yer/498018 5.https://uchebnik.mos.ru/app_player/273577 6.https://uchebnik.mos.ru/app_player/422187 7.https://uchebnik.mos.ru/app_player/267529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14"/>
        <w:gridCol w:w="528"/>
        <w:gridCol w:w="1104"/>
        <w:gridCol w:w="1142"/>
        <w:gridCol w:w="864"/>
        <w:gridCol w:w="3206"/>
        <w:gridCol w:w="1224"/>
        <w:gridCol w:w="4336"/>
      </w:tblGrid>
      <w:tr w:rsidR="00993952">
        <w:trPr>
          <w:trHeight w:hRule="exact" w:val="74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8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07.11.2022 26.11.2022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Высказываться о фактах;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событиях;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используя основные типы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(описание/характеристика;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повествование) с опорой на ключевые слова;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вопросы и/или иллюстрации;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фотографии. Описывать объект;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человека/литературного персонажа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определённой схеме. Передавать содержание прочитанного текста с опорой на вопросы;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ключевые слова и/или иллюстрации;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фотографии. Кратко излагать результаты выполненной проектной работы. Работать индивидуально и в группе при выполнении проектной работы. Использовать отдельные социокультурные элементы речевого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поведенческого этикета в стране/странах изучаемого языка в ото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бранных ситуациях общения («В семье»;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 школе»;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«На улице»). Понимать и использовать в устной и письменной речи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тематического содержания. Владеть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базовыми знаниями о со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циокультурном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портрете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изучаемого языка. Правильно оформлять свой адрес на английском языке (в анкете; в формуляре).Кратко представлять Россию; некоторые культурные явления родной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 и страны/стран изучаемого языка. Нахо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дить сходство и различие в традициях родной страны и страны/стран изучаемого; 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https://uchebnik.mos.ru/material/app/292767?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.mos.ru/material/app/74366?</w:t>
            </w:r>
          </w:p>
          <w:p w:rsidR="00993952" w:rsidRDefault="00EC29D7">
            <w:pPr>
              <w:autoSpaceDE w:val="0"/>
              <w:autoSpaceDN w:val="0"/>
              <w:spacing w:before="20" w:after="0" w:line="247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https://uchebnik.mos.ru/app_player/147940 https://uchebnik.mos.ru/material/app/247719?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https://uchebnik.mos.ru/material/app/292767?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https://uchebnik.mos.ru/material/app/74366?</w:t>
            </w:r>
          </w:p>
          <w:p w:rsidR="00993952" w:rsidRDefault="00EC29D7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14"/>
        <w:gridCol w:w="528"/>
        <w:gridCol w:w="1104"/>
        <w:gridCol w:w="1142"/>
        <w:gridCol w:w="864"/>
        <w:gridCol w:w="3206"/>
        <w:gridCol w:w="1224"/>
        <w:gridCol w:w="4336"/>
      </w:tblGrid>
      <w:tr w:rsidR="00993952">
        <w:trPr>
          <w:trHeight w:hRule="exact" w:val="38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8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28.11.2022 12.12.2022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Начинать;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поддерживать и заканчивать разговор; в том числе по телефону; поздравлять с праздником и вежливо реагировать на поздравление; выражать благодарность.</w:t>
            </w:r>
          </w:p>
          <w:p w:rsidR="00993952" w:rsidRDefault="00EC29D7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Обращаться с просьбой;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 соглашаться/не соглашаться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просьбу; приглашать собес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едника к совместной деятельности;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 соглашаться/не соглашаться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предложение собеседника. Сообщать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фактическую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отвечая на вопросы разных видов;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запрашивать интересующую информацию.</w:t>
            </w:r>
          </w:p>
          <w:p w:rsidR="00993952" w:rsidRDefault="00EC29D7">
            <w:pPr>
              <w:autoSpaceDE w:val="0"/>
              <w:autoSpaceDN w:val="0"/>
              <w:spacing w:before="1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диалог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поставленной коммуникативной задачей с опорой на образец; на ключевые слова; речевые ситуации и/или иллюстрации; фотографии.;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https://uchebnik.mos.ru/material/app/263053?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https://uchebnik.mos.ru/material/app/292776?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https://uchebnik.mos.ru/material/app/312164?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https://uchebnik.mos.ru/material/app/28234?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https://uchebnik.mos.ru/material/app/53555?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https://uchebnik.mos.ru/material/app/48660?</w:t>
            </w:r>
          </w:p>
          <w:p w:rsidR="00993952" w:rsidRDefault="00EC29D7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993952">
        <w:trPr>
          <w:trHeight w:hRule="exact" w:val="62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8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Школа, школьная жизнь, школьная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13.12.2022 20.01.2023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речь учителя по ведению урока.</w:t>
            </w:r>
          </w:p>
          <w:p w:rsidR="00993952" w:rsidRDefault="00EC29D7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слух и понимать связное высказывание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одноклассника;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построенное на знакомом языковом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материале. Вербально/невербально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реагировать на услышанное. Воспринимать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слух и понимать основное содержание несложных аутентичных текстов;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содержащие отдельные незнакомые слова.</w:t>
            </w:r>
          </w:p>
          <w:p w:rsidR="00993952" w:rsidRDefault="00EC29D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тему прослушанного текста.</w:t>
            </w:r>
          </w:p>
          <w:p w:rsidR="00993952" w:rsidRDefault="00EC29D7">
            <w:pPr>
              <w:autoSpaceDE w:val="0"/>
              <w:autoSpaceDN w:val="0"/>
              <w:spacing w:before="1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Воспринимать на слух и понимать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запрашиваемую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представленную в явном виде;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несложных аутент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ичных текстах;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содержащих отдельные незнакомые слова.</w:t>
            </w:r>
          </w:p>
          <w:p w:rsidR="00993952" w:rsidRDefault="00EC29D7">
            <w:pPr>
              <w:autoSpaceDE w:val="0"/>
              <w:autoSpaceDN w:val="0"/>
              <w:spacing w:before="1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языковую догадку при восприятии на слух текстов;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содержащих незнакомые слова.</w:t>
            </w:r>
          </w:p>
          <w:p w:rsidR="00993952" w:rsidRDefault="00EC29D7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Игнорировать незнакомые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 мешающие понимать содержание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текста.Использовать отдельные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социокультурные элементы речевого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поведенческого этикета в стране/странах изучаемого языка в отобранных ситуациях общения («В семье»;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 школе»;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«На улице»). Понимать и использовать в устной и письменной речи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употребительную тематическую фоновую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лексику и реалии в рамках отобранного тематического содержания.;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https://uchebnik.mos.ru/material/app/120264?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https://uchebnik.mos.ru/material/app/122641?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https://uchebnik.mos.ru/material/app/347933?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https://uchebnik.mos.ru/material/app/251975?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https://uchebnik.mos.ru/material/app/270282?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https://uchebnik.mos.ru/material/app/264592?</w:t>
            </w:r>
          </w:p>
          <w:p w:rsidR="00993952" w:rsidRDefault="00EC29D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14"/>
        <w:gridCol w:w="528"/>
        <w:gridCol w:w="1104"/>
        <w:gridCol w:w="1142"/>
        <w:gridCol w:w="864"/>
        <w:gridCol w:w="3206"/>
        <w:gridCol w:w="1224"/>
        <w:gridCol w:w="4336"/>
      </w:tblGrid>
      <w:tr w:rsidR="00993952">
        <w:trPr>
          <w:trHeight w:hRule="exact" w:val="62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8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21.01.2023 06.02.2023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речь учителя по ведению урока.</w:t>
            </w:r>
          </w:p>
          <w:p w:rsidR="00993952" w:rsidRDefault="00EC29D7">
            <w:pPr>
              <w:autoSpaceDE w:val="0"/>
              <w:autoSpaceDN w:val="0"/>
              <w:spacing w:before="20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слух и понимать связное высказывание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одноклассника;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построенное на знакомом языковом;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материале. Вербально/невербально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реагировать 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услышанное. Воспринимать на слух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понимать основное;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 несложных аутентичных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отдельные незнакомые слова . Определять тему;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прослушанного текста. Воспринимать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слух и понимать;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запрашиваемую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ую в явном;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несложных аутентичных текстах;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отдельные незнакомые слова. Использовать языковую;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догадку при восприятии на слух текстов;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незнакомые слова. Игнорировать незнакомые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мешающие понимать содержание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текста;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Письменный;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https://uchebnik.mos.ru/material/app/37383?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https://uchebnik.mos.ru/material/app/99991?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https://uchebnik.mos.ru/material/app/99991?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https://uchebnik.mos.ru/material/app/11626?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https://uchebnik.mos.ru/material/app/227650?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https://uchebnik.mos.ru/material/app/231563?</w:t>
            </w:r>
          </w:p>
          <w:p w:rsidR="00993952" w:rsidRDefault="00EC29D7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ferrer=catalogue</w:t>
            </w:r>
          </w:p>
        </w:tc>
      </w:tr>
      <w:tr w:rsidR="00993952">
        <w:trPr>
          <w:trHeight w:hRule="exact" w:val="3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8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07.02.2023 27.02.2023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Узнавать в устном и письменном тексте и употреблять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речи изученные лексические единицы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словосочетания;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речевые клише); интернациональные;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синонимы. Узнавать простые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словообразовательные;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элементы (суффиксы;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префиксы). Группировать слова по;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их тематической принадлежности. Опираться на языковую;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догадку в процессе чтения и аудирования; (интернациональные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ные путем;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аффиксации).;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Письменный;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https://uchebnik.mos.ru/material/app/209490?</w:t>
            </w:r>
          </w:p>
          <w:p w:rsidR="00993952" w:rsidRDefault="00EC29D7">
            <w:pPr>
              <w:autoSpaceDE w:val="0"/>
              <w:autoSpaceDN w:val="0"/>
              <w:spacing w:before="1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https://uchebnik.mos.ru/material/app/197349?</w:t>
            </w:r>
          </w:p>
          <w:p w:rsidR="00993952" w:rsidRDefault="00EC29D7">
            <w:pPr>
              <w:autoSpaceDE w:val="0"/>
              <w:autoSpaceDN w:val="0"/>
              <w:spacing w:before="1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https://uchebnik.mos.ru/material/app/184273?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https://uchebnik.mos.ru/material/app/181576?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https://uchebnik.mos.ru/material/app/299243?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https://uchebnik.mos.ru/material/app/64265?</w:t>
            </w:r>
          </w:p>
          <w:p w:rsidR="00993952" w:rsidRDefault="00EC29D7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14"/>
        <w:gridCol w:w="528"/>
        <w:gridCol w:w="1104"/>
        <w:gridCol w:w="1142"/>
        <w:gridCol w:w="864"/>
        <w:gridCol w:w="3206"/>
        <w:gridCol w:w="1224"/>
        <w:gridCol w:w="4336"/>
      </w:tblGrid>
      <w:tr w:rsidR="00993952">
        <w:trPr>
          <w:trHeight w:hRule="exact" w:val="102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28.02.2023 17.03.2023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 про себя и понимать основное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несложных адаптированных аутентичных текстов;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содержащие отдельные незнакомые слова.</w:t>
            </w:r>
          </w:p>
          <w:p w:rsidR="00993952" w:rsidRDefault="00EC29D7">
            <w:pPr>
              <w:autoSpaceDE w:val="0"/>
              <w:autoSpaceDN w:val="0"/>
              <w:spacing w:before="2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тему прочитанного текста. Устанавливать логическую;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 основных фактов.</w:t>
            </w:r>
          </w:p>
          <w:p w:rsidR="00993952" w:rsidRDefault="00EC29D7">
            <w:pPr>
              <w:autoSpaceDE w:val="0"/>
              <w:autoSpaceDN w:val="0"/>
              <w:spacing w:before="20" w:after="0" w:line="25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текст/части текста с иллюстрациями. Читать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 себя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в несложных адаптированных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аутентичных;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содержащих отдельные незнакомые слова; запрашиваемую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представленную в явном;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виде. Использование внешних формальных элементов;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 (подзаголовки;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ски) для;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понимания основного содержания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прочитанного текста.;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Догадываться о значении незнакомых слов по сходству 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русским языком;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словообразовательным элементам;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контексту. Понимать интернациональные слова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контексте. Игнорировать незн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акомые слова; не мешающие;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основное содержание текста.</w:t>
            </w:r>
          </w:p>
          <w:p w:rsidR="00993952" w:rsidRDefault="00EC29D7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Пользоваться;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сносками и лингвострановедческим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справочником.;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значение отдельных незнакомых слов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двуязычном словаре учебника. Читать про себя и понимать;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запрашиваемую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представленную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несплошных текстах (таблице).Работать с информацией;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представленной в разных форматах (текст; рисунок;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таблица).;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Письменный;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https://uchebnik.mos.ru/material/app/176738?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https://uchebnik.mos.ru/material/app/292771?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https://uchebnik.mos.ru/material/app/277827?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https://uchebnik.mos.ru/material/app/291817?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https://uchebnik.mos.ru/material/app/15541?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https://uchebnik.mos.ru/material/app/85174?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https://uchebnik.mos.ru/material/app/341885?</w:t>
            </w:r>
          </w:p>
          <w:p w:rsidR="00993952" w:rsidRDefault="00EC29D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14"/>
        <w:gridCol w:w="528"/>
        <w:gridCol w:w="1104"/>
        <w:gridCol w:w="1142"/>
        <w:gridCol w:w="864"/>
        <w:gridCol w:w="3206"/>
        <w:gridCol w:w="1224"/>
        <w:gridCol w:w="4336"/>
      </w:tblGrid>
      <w:tr w:rsidR="00993952">
        <w:trPr>
          <w:trHeight w:hRule="exact" w:val="71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8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Родная страна и страна/страны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изучаемого языка. Их географическое положение, столицы,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достопримечательности, культурные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01.04.2023 28.04.2023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 про себя и понимать основное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несложных адаптированных аутентичных текстов;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содержащие отдельные незнакомые слова.</w:t>
            </w:r>
          </w:p>
          <w:p w:rsidR="00993952" w:rsidRDefault="00EC29D7">
            <w:pPr>
              <w:autoSpaceDE w:val="0"/>
              <w:autoSpaceDN w:val="0"/>
              <w:spacing w:before="2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тему прочитанного текста. Устанавливать логическую;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 основных фактов.</w:t>
            </w:r>
          </w:p>
          <w:p w:rsidR="00993952" w:rsidRDefault="00EC29D7">
            <w:pPr>
              <w:autoSpaceDE w:val="0"/>
              <w:autoSpaceDN w:val="0"/>
              <w:spacing w:before="20" w:after="0" w:line="25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текст/части текста с иллюстрациями .Читать про себя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в несложных адаптированных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аутентичных;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содержащих отдельные незнакомые слова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запрашиваемую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представленную в явном;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виде. Использование внешних формальных элементов;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 (подзаголовки;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сноски) для;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понимания основного содержания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прочитанного текста.;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Догадываться о значении незнакомых слов по сх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одству 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русским языком;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словообразовательным элементам;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контексту. Понимать интернациональные слова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контексте. Игнорировать незнакомые слова; не мешающие;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основное содержание текста.;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Письменный;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https://uchebnik.mos.ru/material/app/136960?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https://uchebnik.mos.ru/material/app/262871?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https://uchebnik.mos.ru/material/app/302840?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https://uchebnik.mos.ru/material/app/108192?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https://uchebnik.mos.ru/material/app/345106?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https://uchebnik.mos.ru/material/app/316868?</w:t>
            </w:r>
          </w:p>
          <w:p w:rsidR="00993952" w:rsidRDefault="00EC29D7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14"/>
        <w:gridCol w:w="528"/>
        <w:gridCol w:w="1104"/>
        <w:gridCol w:w="1142"/>
        <w:gridCol w:w="864"/>
        <w:gridCol w:w="3206"/>
        <w:gridCol w:w="1224"/>
        <w:gridCol w:w="4336"/>
      </w:tblGrid>
      <w:tr w:rsidR="00993952">
        <w:trPr>
          <w:trHeight w:hRule="exact" w:val="606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Выдающиеся люди родной страны и страны/стран изучаемого языка: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11.05.2023 30.05.2023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отдельные социокультурные элементы;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речевого поведенческого этикета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стране/странах;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изучаемого языка в отобранных ситуациях общения («В;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семье»;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 школе»;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«На улице»). Понимать и использовать; в устной и письменной речи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бительную;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тематическую фоновую лексику и реалии в рамках;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отобранного тематического содержания.</w:t>
            </w:r>
          </w:p>
          <w:p w:rsidR="00993952" w:rsidRDefault="00EC29D7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Владеть базовыми;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знаниями о социокультурном портрете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родной страны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страны/стран изучаемого языка. Правильно оформлять;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 адрес на английском языке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анкете; в формуляре).;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Кратко представлять Россию; некоторые культурные;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явления родной страны и страны/стран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изучаемого языка.;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сходство и различие в традициях родной страны;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страны/стран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.Систематизировать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полученную информацию;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Самооценка с; использовани; ем;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«Оценочного; листа»;;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https://uchebnik.mos.ru/material/app/194109?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https://uchebnik.mos.ru/material/app/305154?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https://uchebnik.mos.ru/material/app/307512?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https://uchebnik.mos.ru/material/app/17870?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https://uchebnik.mos.ru/material/app/264150?</w:t>
            </w:r>
          </w:p>
          <w:p w:rsidR="00993952" w:rsidRDefault="00EC29D7">
            <w:pPr>
              <w:autoSpaceDE w:val="0"/>
              <w:autoSpaceDN w:val="0"/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https://uchebnik.mos.ru/material/app/143179?</w:t>
            </w:r>
          </w:p>
          <w:p w:rsidR="00993952" w:rsidRDefault="00EC29D7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eferrer=catalogue</w:t>
            </w:r>
          </w:p>
        </w:tc>
      </w:tr>
      <w:tr w:rsidR="00993952">
        <w:trPr>
          <w:trHeight w:hRule="exact" w:val="520"/>
        </w:trPr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9395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2" w:rsidRDefault="00993952"/>
        </w:tc>
      </w:tr>
      <w:tr w:rsidR="0099395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со структурой учебного курса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«Английский язык» в 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классе и учебно-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комплектом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учащихся. Обобщающее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по темам 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Обобщающее повторение по темам 4 класса.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Входной контроль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темам 4 класса в рамках внутришкольного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мониторинга в формате ГИА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Школа, школьная форма, изучаемые предметы.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лексикой.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слухопроизносительных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 жизнь.</w:t>
            </w:r>
          </w:p>
          <w:p w:rsidR="00993952" w:rsidRDefault="00EC29D7">
            <w:pPr>
              <w:autoSpaceDE w:val="0"/>
              <w:autoSpaceDN w:val="0"/>
              <w:spacing w:before="72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чтении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пониманием основного содержания текста.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Неопределённый артикль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Взаимооценка;</w:t>
            </w:r>
          </w:p>
        </w:tc>
      </w:tr>
      <w:tr w:rsidR="0099395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 местоимения.</w:t>
            </w:r>
          </w:p>
          <w:p w:rsidR="00993952" w:rsidRDefault="00EC29D7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Глагол-связка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настоящем простом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времени. Тренировка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98" w:right="650" w:bottom="13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Любимые школьные предметы. Практика в аудировании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 жизнь.</w:t>
            </w:r>
          </w:p>
          <w:p w:rsidR="00993952" w:rsidRDefault="00EC29D7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в письменной речи (заполнение анкет и формуляров). Написание слов с заглавной буквы в английском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Взаимооценка;</w:t>
            </w:r>
          </w:p>
        </w:tc>
      </w:tr>
      <w:tr w:rsidR="0099395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культуроведения.</w:t>
            </w:r>
          </w:p>
          <w:p w:rsidR="00993952" w:rsidRDefault="00EC29D7">
            <w:pPr>
              <w:autoSpaceDE w:val="0"/>
              <w:autoSpaceDN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Школы в Великобритании и США.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аудировании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Мои друзья. Практика в диалогической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(диалог этикетного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характера).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лексико-грамматических навыков (тест)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Тест;</w:t>
            </w:r>
          </w:p>
        </w:tc>
      </w:tr>
      <w:tr w:rsidR="00993952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 страна и страны изучаемого языка.</w:t>
            </w:r>
          </w:p>
          <w:p w:rsidR="00993952" w:rsidRDefault="00EC29D7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Национальности.</w:t>
            </w:r>
          </w:p>
          <w:p w:rsidR="00993952" w:rsidRDefault="00EC29D7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лексой.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звукобуквенных навыков.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Словообразование (суффиксы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Внешность и характер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литературного персонажа.</w:t>
            </w:r>
          </w:p>
          <w:p w:rsidR="00993952" w:rsidRDefault="00EC29D7">
            <w:pPr>
              <w:autoSpaceDE w:val="0"/>
              <w:autoSpaceDN w:val="0"/>
              <w:spacing w:before="70" w:after="0" w:line="286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чтении с 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ии. Глагол "иметь"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утвердительных,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отрицательных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предложениях.</w:t>
            </w:r>
          </w:p>
          <w:p w:rsidR="00993952" w:rsidRDefault="00EC29D7">
            <w:pPr>
              <w:autoSpaceDE w:val="0"/>
              <w:autoSpaceDN w:val="0"/>
              <w:spacing w:before="72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Тренировка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Самоконтроль;</w:t>
            </w:r>
          </w:p>
        </w:tc>
      </w:tr>
      <w:tr w:rsidR="0099395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современного подростка. Имена существительные во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множественном числе.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местоимения. Тренировка грамматических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Увлечения современного подростка.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аудировании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пониманием основного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 текста. Имена числительные.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Хобби современного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подростка. 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умений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(написание электронного сообщения личного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Лексико-грамматический практикум по материалу модуля 2.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рефлексивной картой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проектов по темам 1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Взаимооценка;</w:t>
            </w:r>
          </w:p>
        </w:tc>
      </w:tr>
      <w:tr w:rsidR="009939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монологической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(презентация проектов по темам 1 четверти)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Подготовка к итоговой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комплексной контрольной работе по темам 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четверти. Систематизация и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47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комплексная контрольная работа по темам 1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итоговой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комплексной контрольной работы по темам 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четверти. 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устной речи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 темам.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культуроведения. Культурные особенности Великобритании.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чтении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пониманием основного содержания.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сувениров.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в диалогической речи (диалог-расспрос)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Мой дом. Моя квартира.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Активизация лексики.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Порядковые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Мой дом. Моя квартира. Практика в чтении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Грамматический оборот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для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местоположения объекта.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Притяжательные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местоимения. Тренировка грамматически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Взаимооценка;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комната. Предлоги места.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аудировании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квартира. Текущий контроль умений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(написание электронного сообщения личного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 культуроведения. Типичный английский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 речи (описание)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Взаимооценка;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нового дома.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в диалогической речи (диалог-расспрос)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Лексико-грамматический практикум по материалу модуля 3.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рефлексивной картой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семья. Знакомство с лексикой. Модальный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"уметь". Разряды местоимений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Внешность и характер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литературного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персонажа.</w:t>
            </w:r>
          </w:p>
          <w:p w:rsidR="00993952" w:rsidRDefault="00EC29D7">
            <w:pPr>
              <w:autoSpaceDE w:val="0"/>
              <w:autoSpaceDN w:val="0"/>
              <w:spacing w:before="72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чтении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пониманием основного содержания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современного подростка (кино).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Притяжательный падеж имён существительных.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Императивное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наклонение. Тренировка грамматических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Хобби современного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подростка (чтение, спорт).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 контроль умений аудирования (тест)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тест;</w:t>
            </w:r>
          </w:p>
        </w:tc>
      </w:tr>
      <w:tr w:rsidR="0099395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родной страны и стран изучаемого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(писатели, поэты).</w:t>
            </w:r>
          </w:p>
          <w:p w:rsidR="00993952" w:rsidRDefault="00EC29D7">
            <w:pPr>
              <w:autoSpaceDE w:val="0"/>
              <w:autoSpaceDN w:val="0"/>
              <w:spacing w:before="72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письменной речи (написание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электронного сообщения личного характера)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 культуроведения. Британская королевская семья.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монологической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(описание)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 внешность и характер человека.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в диалогической речи (диалог-расспрос)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лексико-грамматических навыков по модулю 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(тест)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Тест;</w:t>
            </w:r>
          </w:p>
        </w:tc>
      </w:tr>
      <w:tr w:rsidR="0099395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Дикие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лексикой.</w:t>
            </w:r>
          </w:p>
          <w:p w:rsidR="00993952" w:rsidRDefault="00EC29D7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Настоящее простое время.</w:t>
            </w:r>
          </w:p>
          <w:p w:rsidR="00993952" w:rsidRDefault="00EC29D7">
            <w:pPr>
              <w:autoSpaceDE w:val="0"/>
              <w:autoSpaceDN w:val="0"/>
              <w:spacing w:before="72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слухопроизносительных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Дикие и домашние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животные. Практика в чтении с пониманием основного содержания.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Погода. Альтернативный и разделительный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вопросы в простых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временах. Тренировка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 продуктивной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Взаимооценка;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21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</w:tr>
    </w:tbl>
    <w:p w:rsidR="00993952" w:rsidRDefault="00993952">
      <w:pPr>
        <w:autoSpaceDE w:val="0"/>
        <w:autoSpaceDN w:val="0"/>
        <w:spacing w:after="0" w:line="216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3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Семейные праздники: день рождения, Новый год. Написание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поздравительных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открыток. Подготовка 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Взаимооценка;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Семейные праздники: день рождения, Новый год. Написание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поздравительных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открыток. Презентация 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Подготовка к итоговой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комплексной контрольной работе по темам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четверти. Систематизация и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47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комплексная контрольная работа по темам 2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итоговой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комплексной контрольной работы по темам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четверти. 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устной речи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 темам.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Лондонский зоопарк.</w:t>
            </w:r>
          </w:p>
          <w:p w:rsidR="00993952" w:rsidRDefault="00EC29D7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аудировании с 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Мои питомцы. Практика в письменной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(написание электронного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сообщения личного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0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184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993952"/>
        </w:tc>
      </w:tr>
    </w:tbl>
    <w:p w:rsidR="00993952" w:rsidRDefault="00993952">
      <w:pPr>
        <w:autoSpaceDE w:val="0"/>
        <w:autoSpaceDN w:val="0"/>
        <w:spacing w:after="0" w:line="182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культуроведения. Англоговорящие страны.</w:t>
            </w:r>
          </w:p>
          <w:p w:rsidR="00993952" w:rsidRDefault="00EC29D7">
            <w:pPr>
              <w:autoSpaceDE w:val="0"/>
              <w:autoSpaceDN w:val="0"/>
              <w:spacing w:before="7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Животные. Практика в чтении с пониманием 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Здоровье. Здоровый образ жизни.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диалогической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(диалог-расспрос)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Лексико-грамматический практикум по материалу модуля 5.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рефлексивной  картой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Здоровый образ жизни. Режим труда и отдыха. Знакомство с лексикой.</w:t>
            </w:r>
          </w:p>
          <w:p w:rsidR="00993952" w:rsidRDefault="00EC29D7">
            <w:pPr>
              <w:autoSpaceDE w:val="0"/>
              <w:autoSpaceDN w:val="0"/>
              <w:spacing w:before="70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несколькими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обстоятельствами,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следующими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определённом порядке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Взаимоопрос;</w:t>
            </w:r>
          </w:p>
        </w:tc>
      </w:tr>
      <w:tr w:rsidR="0099395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 дня. Текущий контроль умений чтения (практическая работа)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Профессии. Суффиксы имён существительных.</w:t>
            </w:r>
          </w:p>
          <w:p w:rsidR="00993952" w:rsidRDefault="00EC29D7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Настоящее длительное время. Тренировка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 продуктивной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Выходные. Виды отдыха. Практика в аудировании с пониманием основного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0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зарубежными сверстниками. Практика в письменной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(напис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ание коротких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поздравлений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праздниками)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культуроведения . Достопримечательности Великобритании.</w:t>
            </w:r>
          </w:p>
          <w:p w:rsidR="00993952" w:rsidRDefault="00EC29D7">
            <w:pPr>
              <w:autoSpaceDE w:val="0"/>
              <w:autoSpaceDN w:val="0"/>
              <w:spacing w:before="72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 речи (повествование)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отдыха. Практика в диалогической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(диалог-обмен мнениями)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Взаимоопрос;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лексико-грамматических навыков (тест)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Тест;</w:t>
            </w:r>
          </w:p>
        </w:tc>
      </w:tr>
      <w:tr w:rsidR="0099395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года. Погода. Активизация лексики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9395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Покупки. Одежда. Обувь.</w:t>
            </w:r>
          </w:p>
          <w:p w:rsidR="00993952" w:rsidRDefault="00EC29D7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чтении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пониманием основного содержания. Имена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причастиями настоящего и прошедшего времени.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Покупки. Глаголы в видо-временных формах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действительного залога в изъявительном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наклонении в настоящем завершённом времени во всех типах предложений.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Тренировка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Погода. Практика в аудировании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время года. Практика в письменной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(написание электронного сообщения личного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Взаимооценка;</w:t>
            </w:r>
          </w:p>
        </w:tc>
      </w:tr>
      <w:tr w:rsidR="0099395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культуроведения.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Климат Аляски. Практика в монологической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(описание)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Покупки. Практика в диалогической речи (диалог-расспрос)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Лексико-грамматический практикум по материалу модуля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положение, столицы,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положение, столицы,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 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Подготовка к итоговой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комплексной контрольной работе по темам 3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четверти  Систематизация и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47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комплексная контрольная работа по темам 3 четверти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395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итоговой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комплексной контрольной работы по темам 3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четверти.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устной речи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 темам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и фестивали. Знакомство с лексикой.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Тренировка фонетических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9395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и фестивали англоговорящих стран.</w:t>
            </w:r>
          </w:p>
          <w:p w:rsidR="00993952" w:rsidRDefault="00EC29D7">
            <w:pPr>
              <w:autoSpaceDE w:val="0"/>
              <w:autoSpaceDN w:val="0"/>
              <w:spacing w:before="70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чтении с 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информации.</w:t>
            </w:r>
          </w:p>
          <w:p w:rsidR="00993952" w:rsidRDefault="00EC29D7">
            <w:pPr>
              <w:autoSpaceDE w:val="0"/>
              <w:autoSpaceDN w:val="0"/>
              <w:spacing w:before="72" w:after="0" w:line="271" w:lineRule="auto"/>
              <w:ind w:left="72" w:right="100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Исчисляемые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неисчисляемые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Покупки. Продукты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питания. Наречия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обозначения количества.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Тренировка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 продуктивной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Праздники. День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рождения. Практика в аудировании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извлечением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зарубежными сверстниками. Практика в письменной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(написание коротких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поздравлений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праздниками)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культуроведения.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англоговорящих стран.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 речи (описание)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 питание.</w:t>
            </w:r>
          </w:p>
          <w:p w:rsidR="00993952" w:rsidRDefault="00EC29D7">
            <w:pPr>
              <w:autoSpaceDE w:val="0"/>
              <w:autoSpaceDN w:val="0"/>
              <w:spacing w:before="7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умений диалогической речи (диалог-обмен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мнениями)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Лексико-грамматический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 по материалу модуля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Покупки. Практика в монологической речи.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Артикли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Взаимоопрос;</w:t>
            </w:r>
          </w:p>
        </w:tc>
      </w:tr>
      <w:tr w:rsidR="0099395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отдыха. Практика в чтении с пониманием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запрашиваемой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информации. Суффиксы для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наречий.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 образования степеней сравнения наречий. Исключения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Кино, театр. Прошедшее простое время в разных типах предложений.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Тренировка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 продуктивной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Кино.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аудировании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пониманием основного содержания.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Отрицательные префиксы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любимый фильм.</w:t>
            </w:r>
          </w:p>
          <w:p w:rsidR="00993952" w:rsidRDefault="00EC29D7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умений письменной речи (написание электронного сообщения личного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культуроведения.</w:t>
            </w:r>
          </w:p>
          <w:p w:rsidR="00993952" w:rsidRDefault="00EC29D7">
            <w:pPr>
              <w:autoSpaceDE w:val="0"/>
              <w:autoSpaceDN w:val="0"/>
              <w:spacing w:before="7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 Лондона. 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Взаимоопрос;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Родной город. Транспорт. Практика в диалогической речи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(диалог-расспрос)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395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Лексико-грамматический практикум по модулю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Транспорт. Знакомство с лексикой.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 и путешествия.</w:t>
            </w:r>
          </w:p>
          <w:p w:rsidR="00993952" w:rsidRDefault="00EC29D7">
            <w:pPr>
              <w:autoSpaceDE w:val="0"/>
              <w:autoSpaceDN w:val="0"/>
              <w:spacing w:before="7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чтении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пониманием основного содержания. Суффиксы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Каникулы. Будущее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простое время в разных типах предложений.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Тренировка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КАникулы. 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умений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письменной 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(написание электронного сообщения личного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культуроведения. Тур п Шотландии.</w:t>
            </w:r>
          </w:p>
          <w:p w:rsidR="00993952" w:rsidRDefault="00EC29D7">
            <w:pPr>
              <w:autoSpaceDE w:val="0"/>
              <w:autoSpaceDN w:val="0"/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 речи (описание)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Аренда велосипеда.</w:t>
            </w:r>
          </w:p>
          <w:p w:rsidR="00993952" w:rsidRDefault="00EC29D7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в диалогической речи (диалог-расспрос)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Лексико-грамматический практикум по материалу модуля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395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положение, столицы,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395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Родная страна и страны изучаемого языка.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положение, столицы,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достопримечательности.</w:t>
            </w:r>
          </w:p>
          <w:p w:rsidR="00993952" w:rsidRDefault="00EC29D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 проектов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9395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8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Подготовка к итоговой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комплексной контрольной работе по темам учебного года.  Систематизация и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9395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 Итоговая комплексная контрольная работа по темам учебного курса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395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Анализ итоговой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комплексной контрольной работы по темам учебного курса 5 класса. Практика в устной речи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 темам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5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52" w:rsidRDefault="00EC29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</w:tr>
    </w:tbl>
    <w:p w:rsidR="00993952" w:rsidRDefault="00993952">
      <w:pPr>
        <w:autoSpaceDE w:val="0"/>
        <w:autoSpaceDN w:val="0"/>
        <w:spacing w:after="0" w:line="14" w:lineRule="exact"/>
      </w:pPr>
    </w:p>
    <w:p w:rsidR="00993952" w:rsidRDefault="00993952">
      <w:pPr>
        <w:sectPr w:rsidR="0099395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 ПРОЦЕССА </w:t>
      </w:r>
    </w:p>
    <w:p w:rsidR="00993952" w:rsidRDefault="00EC29D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93952" w:rsidRDefault="00EC29D7">
      <w:pPr>
        <w:autoSpaceDE w:val="0"/>
        <w:autoSpaceDN w:val="0"/>
        <w:spacing w:before="166" w:after="0" w:line="271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 xml:space="preserve">Ваулина Ю.Е., Дули Д., Подоляко О.Е. и другие. Английский язык. 5 класс. АО «Издательство«Просвещение»;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_______</w:t>
      </w:r>
    </w:p>
    <w:p w:rsidR="00993952" w:rsidRDefault="00EC29D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93952" w:rsidRDefault="00EC29D7">
      <w:pPr>
        <w:autoSpaceDE w:val="0"/>
        <w:autoSpaceDN w:val="0"/>
        <w:spacing w:before="166" w:after="0" w:line="281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 xml:space="preserve">1. УМК «Английский в фокусе» (Spotlight). – М.: Express Publishing: «Просвещение», 2017.; учебника: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Английский язык. 5 класс: учеб. для общеобразовательных организаций/Ю.Е. Ваулина, 27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Д. Дули, В. Эванс – М.: Express Publishing: Просвещение, 2020.</w:t>
      </w:r>
    </w:p>
    <w:p w:rsidR="00993952" w:rsidRDefault="00EC29D7">
      <w:pPr>
        <w:autoSpaceDE w:val="0"/>
        <w:autoSpaceDN w:val="0"/>
        <w:spacing w:before="70" w:after="0" w:line="271" w:lineRule="auto"/>
        <w:ind w:right="1440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 xml:space="preserve">Spotlight 5. Teacher's book / Английский в фокусе 5 класс. Книга для учителя. Ваулина Ю.Е., Дули Дженни, Подоляко О.Е., Эванс В. (2018)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Spotlight 5 (Английский в фокусе 5 класс). Грамматика английского языка.</w:t>
      </w:r>
    </w:p>
    <w:p w:rsidR="00993952" w:rsidRDefault="00EC29D7">
      <w:pPr>
        <w:autoSpaceDE w:val="0"/>
        <w:autoSpaceDN w:val="0"/>
        <w:spacing w:before="70" w:after="0" w:line="262" w:lineRule="auto"/>
        <w:ind w:right="2592"/>
      </w:pPr>
      <w:r>
        <w:rPr>
          <w:rFonts w:ascii="Times New Roman" w:eastAsia="Times New Roman" w:hAnsi="Times New Roman"/>
          <w:color w:val="000000"/>
          <w:sz w:val="24"/>
        </w:rPr>
        <w:t>Сборник упражнений. Часть 1. Часть 2 Барашк</w:t>
      </w:r>
      <w:r>
        <w:rPr>
          <w:rFonts w:ascii="Times New Roman" w:eastAsia="Times New Roman" w:hAnsi="Times New Roman"/>
          <w:color w:val="000000"/>
          <w:sz w:val="24"/>
        </w:rPr>
        <w:t xml:space="preserve">ова Е.А. (2020)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5. Spotlight 5 (Английский в фокусе 5 класс). Грамматика английского языка.</w:t>
      </w:r>
    </w:p>
    <w:p w:rsidR="00993952" w:rsidRDefault="00EC29D7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Проверочные работы.</w:t>
      </w:r>
    </w:p>
    <w:p w:rsidR="00993952" w:rsidRDefault="00EC29D7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6. Spotlight 5 (Английский в фокусе 5 класс). Test Booklet (Контрольные задания).</w:t>
      </w:r>
    </w:p>
    <w:p w:rsidR="00993952" w:rsidRDefault="00EC29D7">
      <w:pPr>
        <w:autoSpaceDE w:val="0"/>
        <w:autoSpaceDN w:val="0"/>
        <w:spacing w:before="70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Ваулина Ю.Е., Дули Дженни, Подоляко О.Е., Эванс В. (2019) (+a</w:t>
      </w:r>
      <w:r>
        <w:rPr>
          <w:rFonts w:ascii="Times New Roman" w:eastAsia="Times New Roman" w:hAnsi="Times New Roman"/>
          <w:color w:val="000000"/>
          <w:sz w:val="24"/>
        </w:rPr>
        <w:t xml:space="preserve">udio)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7. Spotlight 5 (Английский в фокусе 5 класс). My language Portfolio (Мой языковой портфель).</w:t>
      </w:r>
    </w:p>
    <w:p w:rsidR="00993952" w:rsidRDefault="00EC29D7">
      <w:pPr>
        <w:autoSpaceDE w:val="0"/>
        <w:autoSpaceDN w:val="0"/>
        <w:spacing w:before="70" w:after="0" w:line="262" w:lineRule="auto"/>
        <w:ind w:right="1584"/>
      </w:pPr>
      <w:r>
        <w:rPr>
          <w:rFonts w:ascii="Times New Roman" w:eastAsia="Times New Roman" w:hAnsi="Times New Roman"/>
          <w:color w:val="000000"/>
          <w:sz w:val="24"/>
        </w:rPr>
        <w:t xml:space="preserve">Ваулина Ю.Е., Дули Дженни, Подоляко О.Е., Эванс В. (2017)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8. Поурочные разработки по английскому языку к УМК Ю.Е.Ваулиной, Дж.Дули и др.</w:t>
      </w:r>
    </w:p>
    <w:p w:rsidR="00993952" w:rsidRDefault="00EC29D7">
      <w:pPr>
        <w:autoSpaceDE w:val="0"/>
        <w:autoSpaceDN w:val="0"/>
        <w:spacing w:before="70" w:after="0" w:line="271" w:lineRule="auto"/>
        <w:ind w:right="4464"/>
      </w:pPr>
      <w:r>
        <w:rPr>
          <w:rFonts w:ascii="Times New Roman" w:eastAsia="Times New Roman" w:hAnsi="Times New Roman"/>
          <w:color w:val="000000"/>
          <w:sz w:val="24"/>
        </w:rPr>
        <w:t xml:space="preserve">(Spotlight 5). 5 класс. Наговицына О.В. (2019)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9. Spotlight 5. Грамматический тренажер. Тимофеева (2021) Аудиокурс для занятий в классе*.</w:t>
      </w:r>
    </w:p>
    <w:p w:rsidR="00993952" w:rsidRDefault="00EC29D7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10. " Аудиокурс для самостоятельных занятий дома*.</w:t>
      </w:r>
    </w:p>
    <w:p w:rsidR="00993952" w:rsidRDefault="00EC29D7">
      <w:pPr>
        <w:autoSpaceDE w:val="0"/>
        <w:autoSpaceDN w:val="0"/>
        <w:spacing w:before="70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11. " Электронное приложение к учебнику с аудиокурсом для самостоя</w:t>
      </w:r>
      <w:r>
        <w:rPr>
          <w:rFonts w:ascii="Times New Roman" w:eastAsia="Times New Roman" w:hAnsi="Times New Roman"/>
          <w:color w:val="000000"/>
          <w:sz w:val="24"/>
        </w:rPr>
        <w:t>тельных занятий дома (ABBYY)*.</w:t>
      </w:r>
    </w:p>
    <w:p w:rsidR="00993952" w:rsidRDefault="00EC29D7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93952" w:rsidRDefault="00EC29D7">
      <w:pPr>
        <w:autoSpaceDE w:val="0"/>
        <w:autoSpaceDN w:val="0"/>
        <w:spacing w:before="168" w:after="0" w:line="28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- Skysmart Класс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https://prosv.ru/assistance/umk/english-spotlight.html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-Библиотека МЭШ — Сборник упражнений к учебнику английcкого языка Spotlight 5 (Module 1-10) (m</w:t>
      </w:r>
      <w:r>
        <w:rPr>
          <w:rFonts w:ascii="Times New Roman" w:eastAsia="Times New Roman" w:hAnsi="Times New Roman"/>
          <w:color w:val="000000"/>
          <w:sz w:val="24"/>
        </w:rPr>
        <w:t>os.ru)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Уроки английской грамматики. (my-en.ru)</w:t>
      </w:r>
    </w:p>
    <w:p w:rsidR="00993952" w:rsidRDefault="00993952">
      <w:pPr>
        <w:sectPr w:rsidR="0099395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52" w:rsidRDefault="00993952">
      <w:pPr>
        <w:autoSpaceDE w:val="0"/>
        <w:autoSpaceDN w:val="0"/>
        <w:spacing w:after="78" w:line="220" w:lineRule="exact"/>
      </w:pPr>
    </w:p>
    <w:p w:rsidR="00993952" w:rsidRDefault="00EC29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</w:t>
      </w:r>
      <w:r>
        <w:rPr>
          <w:rFonts w:ascii="Times New Roman" w:eastAsia="Times New Roman" w:hAnsi="Times New Roman"/>
          <w:b/>
          <w:color w:val="000000"/>
          <w:sz w:val="24"/>
        </w:rPr>
        <w:t>ОБРАЗОВАТЕЛЬНОГО ПРОЦЕССА</w:t>
      </w:r>
    </w:p>
    <w:p w:rsidR="00993952" w:rsidRDefault="00EC29D7">
      <w:pPr>
        <w:autoSpaceDE w:val="0"/>
        <w:autoSpaceDN w:val="0"/>
        <w:spacing w:before="346" w:after="0" w:line="300" w:lineRule="auto"/>
        <w:ind w:right="633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1. Компьютер (интерактивный комплекс)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2. CD проигрыватель</w:t>
      </w:r>
    </w:p>
    <w:p w:rsidR="00993952" w:rsidRDefault="00EC29D7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_____</w:t>
      </w:r>
    </w:p>
    <w:p w:rsidR="00993952" w:rsidRDefault="00993952">
      <w:pPr>
        <w:sectPr w:rsidR="0099395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EC29D7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34A3A"/>
    <w:rsid w:val="0029639D"/>
    <w:rsid w:val="00326F90"/>
    <w:rsid w:val="006F3AEB"/>
    <w:rsid w:val="0099395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CE0AD6B-3C30-4A51-9765-EFBDD5C7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46AAF-9CA3-4C20-819D-8CB5F71A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10811</Words>
  <Characters>61623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Владелец</cp:lastModifiedBy>
  <cp:revision>2</cp:revision>
  <dcterms:created xsi:type="dcterms:W3CDTF">2022-08-12T09:53:00Z</dcterms:created>
  <dcterms:modified xsi:type="dcterms:W3CDTF">2022-08-12T09:53:00Z</dcterms:modified>
  <cp:category/>
</cp:coreProperties>
</file>